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B127" w14:textId="7539F4F7" w:rsidR="009D10A3" w:rsidRPr="001B2065" w:rsidRDefault="009D10A3" w:rsidP="00EA3FA9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Hlk94253191"/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 w:rsidR="001C1A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Z</w:t>
      </w:r>
      <w:r w:rsidR="008877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APYTANIA OFERTOWEGO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518DF" w:rsidRPr="001B2065" w14:paraId="19DCACA7" w14:textId="77777777" w:rsidTr="00A45D77">
        <w:trPr>
          <w:trHeight w:val="7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bookmarkEnd w:id="0"/>
          <w:p w14:paraId="20AFF87E" w14:textId="77777777" w:rsidR="007518DF" w:rsidRPr="001B2065" w:rsidRDefault="007518DF" w:rsidP="007518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</w:t>
            </w:r>
          </w:p>
        </w:tc>
      </w:tr>
    </w:tbl>
    <w:p w14:paraId="0F4CB98D" w14:textId="088388BA" w:rsidR="001C1A9A" w:rsidRPr="001C1A9A" w:rsidRDefault="001C1A9A" w:rsidP="00E40AC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1" w:name="_Hlk482047643"/>
      <w:r w:rsidRPr="001C1A9A">
        <w:rPr>
          <w:rFonts w:ascii="Times New Roman" w:hAnsi="Times New Roman" w:cs="Times New Roman"/>
          <w:sz w:val="20"/>
        </w:rPr>
        <w:t>Realizację kurs</w:t>
      </w:r>
      <w:r w:rsidR="005D10C1">
        <w:rPr>
          <w:rFonts w:ascii="Times New Roman" w:hAnsi="Times New Roman" w:cs="Times New Roman"/>
          <w:sz w:val="20"/>
        </w:rPr>
        <w:t xml:space="preserve">u Linorytu </w:t>
      </w:r>
      <w:r w:rsidRPr="001C1A9A">
        <w:rPr>
          <w:rFonts w:ascii="Times New Roman" w:hAnsi="Times New Roman" w:cs="Times New Roman"/>
          <w:sz w:val="20"/>
        </w:rPr>
        <w:t>dla uczniów</w:t>
      </w:r>
    </w:p>
    <w:p w14:paraId="0D7705E1" w14:textId="39210995" w:rsidR="001C1A9A" w:rsidRPr="001C1A9A" w:rsidRDefault="001C1A9A" w:rsidP="00E40AC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Zespołu Szkół </w:t>
      </w:r>
      <w:r w:rsidR="00A82792">
        <w:rPr>
          <w:rFonts w:ascii="Times New Roman" w:hAnsi="Times New Roman" w:cs="Times New Roman"/>
          <w:sz w:val="20"/>
        </w:rPr>
        <w:t>im. Narodów Zjednoczonej Europy w Polkowicach</w:t>
      </w:r>
    </w:p>
    <w:p w14:paraId="536949C1" w14:textId="437973F1" w:rsidR="001C1A9A" w:rsidRPr="001C1A9A" w:rsidRDefault="001C1A9A" w:rsidP="00E40AC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>w ramach projektu pn.: „Wspieramy zawodowców”</w:t>
      </w:r>
    </w:p>
    <w:p w14:paraId="5D3122D9" w14:textId="2561C416" w:rsidR="001C1A9A" w:rsidRDefault="001C1A9A" w:rsidP="00E40AC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>w ramach Regionalnego Programu Operacyjnego Województwa Dolnośląskiego 2014-2020 współfinansowanego ze środków Europejskiego Funduszu Społecznego</w:t>
      </w:r>
    </w:p>
    <w:p w14:paraId="07D01E50" w14:textId="77777777" w:rsid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1FA6DB7F" w14:textId="77777777" w:rsidR="006C149E" w:rsidRPr="002868C9" w:rsidRDefault="006C149E" w:rsidP="00C90F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1.</w:t>
      </w:r>
      <w:r w:rsidR="007518DF">
        <w:rPr>
          <w:rFonts w:ascii="Times New Roman" w:hAnsi="Times New Roman" w:cs="Times New Roman"/>
          <w:sz w:val="20"/>
        </w:rPr>
        <w:t xml:space="preserve"> </w:t>
      </w:r>
      <w:r w:rsidRPr="002868C9">
        <w:rPr>
          <w:rFonts w:ascii="Times New Roman" w:hAnsi="Times New Roman" w:cs="Times New Roman"/>
          <w:sz w:val="20"/>
        </w:rPr>
        <w:t>Zarejestrow</w:t>
      </w:r>
      <w:r w:rsidR="007518DF">
        <w:rPr>
          <w:rFonts w:ascii="Times New Roman" w:hAnsi="Times New Roman" w:cs="Times New Roman"/>
          <w:sz w:val="20"/>
        </w:rPr>
        <w:t xml:space="preserve">ana nazwa, adres </w:t>
      </w:r>
      <w:r w:rsidRPr="002868C9">
        <w:rPr>
          <w:rFonts w:ascii="Times New Roman" w:hAnsi="Times New Roman" w:cs="Times New Roman"/>
          <w:sz w:val="20"/>
        </w:rPr>
        <w:t>Wykonawcy:</w:t>
      </w:r>
    </w:p>
    <w:p w14:paraId="5F3F607D" w14:textId="77777777" w:rsidR="006C149E" w:rsidRPr="00807DBE" w:rsidRDefault="006C149E" w:rsidP="00C90FDD">
      <w:pPr>
        <w:pStyle w:val="WW-Tekstpodstawowy3"/>
      </w:pPr>
      <w:r w:rsidRPr="00807DBE">
        <w:t>.....................................................................................................................................................................................</w:t>
      </w:r>
    </w:p>
    <w:p w14:paraId="1D6594F2" w14:textId="77777777" w:rsidR="006C149E" w:rsidRDefault="007518DF" w:rsidP="00C90FDD">
      <w:pPr>
        <w:pStyle w:val="WW-Tekstpodstawowy3"/>
        <w:jc w:val="both"/>
      </w:pPr>
      <w:r>
        <w:t>2</w:t>
      </w:r>
      <w:r w:rsidR="006C149E" w:rsidRPr="00807DBE">
        <w:t xml:space="preserve">. Osoba upoważniona do reprezentacji Wykonawcy i podpisująca ofertę </w:t>
      </w:r>
      <w:r w:rsidR="006C149E" w:rsidRPr="00807DBE">
        <w:rPr>
          <w:sz w:val="16"/>
          <w:szCs w:val="16"/>
          <w:u w:val="single"/>
        </w:rPr>
        <w:t>(zgodnie z informacją określoną w KRS, CEDG, umowie spółki cywilnej lub w pełnomocnictwie)</w:t>
      </w:r>
      <w:r w:rsidR="006C149E" w:rsidRPr="00807DBE">
        <w:t>: ……………………………………………………………………………</w:t>
      </w:r>
    </w:p>
    <w:p w14:paraId="5D0FD337" w14:textId="77777777" w:rsidR="006C149E" w:rsidRPr="00807DBE" w:rsidRDefault="007518DF" w:rsidP="00C90FDD">
      <w:pPr>
        <w:pStyle w:val="WW-Tekstpodstawowy3"/>
      </w:pPr>
      <w:r>
        <w:t>3</w:t>
      </w:r>
      <w:r w:rsidR="006C149E" w:rsidRPr="00807DBE">
        <w:t>. Osoba odpowiedzialna za kontakty z Zamawiającym</w:t>
      </w:r>
      <w:r w:rsidR="00DD51DC">
        <w:t xml:space="preserve"> (imię, nazwisko, email, nr telefonu)</w:t>
      </w:r>
      <w:r w:rsidR="006C149E" w:rsidRPr="00807DBE">
        <w:t>: …………………………………………………………</w:t>
      </w:r>
    </w:p>
    <w:p w14:paraId="4326D3E0" w14:textId="77777777" w:rsidR="006C149E" w:rsidRPr="00941265" w:rsidRDefault="006C149E" w:rsidP="00C90FD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center"/>
        <w:textAlignment w:val="baseline"/>
        <w:rPr>
          <w:i/>
          <w:sz w:val="6"/>
          <w:szCs w:val="6"/>
        </w:rPr>
      </w:pPr>
    </w:p>
    <w:p w14:paraId="439B0B9F" w14:textId="77777777" w:rsidR="007518DF" w:rsidRDefault="00DB3E5C" w:rsidP="007518D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4</w:t>
      </w:r>
      <w:r w:rsidR="007518DF">
        <w:rPr>
          <w:rFonts w:ascii="Times New Roman" w:hAnsi="Times New Roman" w:cs="Times New Roman"/>
          <w:sz w:val="20"/>
          <w:szCs w:val="22"/>
        </w:rPr>
        <w:t>. </w:t>
      </w:r>
      <w:r w:rsidR="007518DF" w:rsidRPr="004F1FCE">
        <w:rPr>
          <w:rFonts w:ascii="Times New Roman" w:hAnsi="Times New Roman" w:cs="Times New Roman"/>
          <w:sz w:val="20"/>
          <w:szCs w:val="22"/>
        </w:rPr>
        <w:t xml:space="preserve">Oferujemy wykonanie zamówienia, w zakresie </w:t>
      </w:r>
      <w:r w:rsidR="007518DF">
        <w:rPr>
          <w:rFonts w:ascii="Times New Roman" w:hAnsi="Times New Roman" w:cs="Times New Roman"/>
          <w:sz w:val="20"/>
          <w:szCs w:val="22"/>
        </w:rPr>
        <w:t xml:space="preserve">i na zasadach </w:t>
      </w:r>
      <w:r w:rsidR="007518DF" w:rsidRPr="004F1FCE">
        <w:rPr>
          <w:rFonts w:ascii="Times New Roman" w:hAnsi="Times New Roman" w:cs="Times New Roman"/>
          <w:sz w:val="20"/>
          <w:szCs w:val="22"/>
        </w:rPr>
        <w:t xml:space="preserve">określonym w </w:t>
      </w:r>
      <w:r w:rsidR="007518DF">
        <w:rPr>
          <w:rFonts w:ascii="Times New Roman" w:hAnsi="Times New Roman" w:cs="Times New Roman"/>
          <w:sz w:val="20"/>
          <w:szCs w:val="22"/>
        </w:rPr>
        <w:t>Zapytaniu ofertowym</w:t>
      </w:r>
      <w:r w:rsidR="007518DF" w:rsidRPr="004F1FCE">
        <w:rPr>
          <w:rFonts w:ascii="Times New Roman" w:hAnsi="Times New Roman" w:cs="Times New Roman"/>
          <w:sz w:val="20"/>
          <w:szCs w:val="22"/>
        </w:rPr>
        <w:t>, zgodnie z opisem przedmiotu zamó</w:t>
      </w:r>
      <w:r w:rsidR="007518DF">
        <w:rPr>
          <w:rFonts w:ascii="Times New Roman" w:hAnsi="Times New Roman" w:cs="Times New Roman"/>
          <w:sz w:val="20"/>
          <w:szCs w:val="22"/>
        </w:rPr>
        <w:t>wienia.</w:t>
      </w:r>
    </w:p>
    <w:p w14:paraId="2E19A509" w14:textId="77777777" w:rsidR="004F1FCE" w:rsidRPr="004F1FCE" w:rsidRDefault="00DB3E5C" w:rsidP="002755E6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5</w:t>
      </w:r>
      <w:r w:rsidR="00F31244">
        <w:rPr>
          <w:rFonts w:ascii="Times New Roman" w:hAnsi="Times New Roman" w:cs="Times New Roman"/>
          <w:sz w:val="20"/>
          <w:szCs w:val="22"/>
        </w:rPr>
        <w:t>. </w:t>
      </w:r>
      <w:r w:rsidR="007E2D75">
        <w:rPr>
          <w:rFonts w:ascii="Times New Roman" w:hAnsi="Times New Roman" w:cs="Times New Roman"/>
          <w:sz w:val="20"/>
          <w:szCs w:val="22"/>
        </w:rPr>
        <w:t xml:space="preserve">Oferujemy wykonanie zamówienia </w:t>
      </w:r>
      <w:r w:rsidR="004F1FCE" w:rsidRPr="004F1FCE">
        <w:rPr>
          <w:rFonts w:ascii="Times New Roman" w:hAnsi="Times New Roman" w:cs="Times New Roman"/>
          <w:sz w:val="20"/>
          <w:szCs w:val="22"/>
        </w:rPr>
        <w:t>za cenę</w:t>
      </w:r>
      <w:r w:rsidR="00460220">
        <w:rPr>
          <w:rFonts w:ascii="Times New Roman" w:hAnsi="Times New Roman" w:cs="Times New Roman"/>
          <w:sz w:val="20"/>
          <w:szCs w:val="22"/>
        </w:rPr>
        <w:t xml:space="preserve"> brutto</w:t>
      </w:r>
      <w:r w:rsidR="00DD51DC">
        <w:rPr>
          <w:rFonts w:ascii="Times New Roman" w:hAnsi="Times New Roman" w:cs="Times New Roman"/>
          <w:sz w:val="20"/>
          <w:szCs w:val="22"/>
        </w:rPr>
        <w:t>* (</w:t>
      </w:r>
      <w:r w:rsidR="00DD51DC" w:rsidRPr="00DD51DC">
        <w:rPr>
          <w:rFonts w:ascii="Times New Roman" w:hAnsi="Times New Roman" w:cs="Times New Roman"/>
          <w:i/>
          <w:color w:val="00B050"/>
        </w:rPr>
        <w:t>* Usługi szkoleniowe są finansowane w 100% ze środków publicznych</w:t>
      </w:r>
      <w:r w:rsidR="00DD51DC">
        <w:rPr>
          <w:rFonts w:ascii="Times New Roman" w:hAnsi="Times New Roman" w:cs="Times New Roman"/>
          <w:i/>
          <w:color w:val="00B050"/>
        </w:rPr>
        <w:t>)</w:t>
      </w:r>
      <w:r w:rsidR="004F1FCE" w:rsidRPr="00DD51DC">
        <w:rPr>
          <w:rFonts w:ascii="Times New Roman" w:hAnsi="Times New Roman" w:cs="Times New Roman"/>
          <w:i/>
        </w:rPr>
        <w:t>:</w:t>
      </w:r>
    </w:p>
    <w:p w14:paraId="28DD0EAE" w14:textId="77777777" w:rsidR="00FC54C0" w:rsidRDefault="00FC54C0" w:rsidP="007518DF">
      <w:pPr>
        <w:pStyle w:val="Akapitzlist"/>
        <w:widowControl w:val="0"/>
        <w:tabs>
          <w:tab w:val="left" w:pos="0"/>
          <w:tab w:val="left" w:pos="284"/>
          <w:tab w:val="left" w:pos="3010"/>
        </w:tabs>
        <w:overflowPunct w:val="0"/>
        <w:autoSpaceDE w:val="0"/>
        <w:ind w:left="0"/>
        <w:jc w:val="both"/>
        <w:textAlignment w:val="baseline"/>
        <w:rPr>
          <w:sz w:val="20"/>
          <w:szCs w:val="22"/>
        </w:rPr>
      </w:pPr>
    </w:p>
    <w:p w14:paraId="03625B2F" w14:textId="627DB35E" w:rsidR="00D9004F" w:rsidRPr="00D9004F" w:rsidRDefault="00D9004F" w:rsidP="00D9004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04F">
        <w:t xml:space="preserve"> </w:t>
      </w:r>
      <w:r w:rsidRPr="00D9004F">
        <w:rPr>
          <w:rFonts w:ascii="Times New Roman" w:hAnsi="Times New Roman" w:cs="Times New Roman"/>
          <w:sz w:val="20"/>
          <w:szCs w:val="20"/>
        </w:rPr>
        <w:t xml:space="preserve">………………….. zł brutto </w:t>
      </w:r>
    </w:p>
    <w:p w14:paraId="5C7036CA" w14:textId="075A02C7" w:rsidR="00D9004F" w:rsidRDefault="00D9004F" w:rsidP="00D9004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04F">
        <w:rPr>
          <w:rFonts w:ascii="Times New Roman" w:hAnsi="Times New Roman" w:cs="Times New Roman"/>
          <w:sz w:val="20"/>
          <w:szCs w:val="20"/>
        </w:rPr>
        <w:t>(w tym koszt jednostkowy……. zł brutto za 1 uczestnika)</w:t>
      </w:r>
    </w:p>
    <w:p w14:paraId="65940F48" w14:textId="77777777" w:rsidR="004338ED" w:rsidRDefault="004338ED" w:rsidP="004338E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DF40F7" w14:textId="77777777" w:rsidR="007518DF" w:rsidRDefault="00DB3E5C" w:rsidP="00BC61D2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6.</w:t>
      </w:r>
      <w:r w:rsidR="00FC54C0">
        <w:rPr>
          <w:sz w:val="20"/>
        </w:rPr>
        <w:t xml:space="preserve"> </w:t>
      </w:r>
      <w:r w:rsidR="007518DF" w:rsidRPr="00292D64">
        <w:rPr>
          <w:sz w:val="20"/>
        </w:rPr>
        <w:t>Oświadczamy, że zrealizujemy przedmiot zamówienia zgodnie ze wszystkimi wymogami Zamawiającego</w:t>
      </w:r>
      <w:r w:rsidR="007518DF" w:rsidRPr="00807DBE">
        <w:rPr>
          <w:sz w:val="20"/>
        </w:rPr>
        <w:t xml:space="preserve"> określonymi w </w:t>
      </w:r>
      <w:r w:rsidR="007518DF">
        <w:rPr>
          <w:sz w:val="20"/>
        </w:rPr>
        <w:t>Zapytaniu ofertowym</w:t>
      </w:r>
      <w:r w:rsidR="007518DF" w:rsidRPr="00807DBE">
        <w:rPr>
          <w:sz w:val="20"/>
        </w:rPr>
        <w:t>.</w:t>
      </w:r>
    </w:p>
    <w:p w14:paraId="29CC27E9" w14:textId="77777777" w:rsidR="007518DF" w:rsidRDefault="00DB3E5C" w:rsidP="00BC61D2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7.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 xml:space="preserve">Zapoznaliśmy się ze </w:t>
      </w:r>
      <w:r w:rsidR="007518DF">
        <w:rPr>
          <w:sz w:val="20"/>
        </w:rPr>
        <w:t xml:space="preserve">Zapytaniem ofertowym i </w:t>
      </w:r>
      <w:r w:rsidR="007518DF" w:rsidRPr="00807DBE">
        <w:rPr>
          <w:sz w:val="20"/>
        </w:rPr>
        <w:t xml:space="preserve"> nie wnosimy do ni</w:t>
      </w:r>
      <w:r w:rsidR="00CD2B8A">
        <w:rPr>
          <w:sz w:val="20"/>
        </w:rPr>
        <w:t>ego</w:t>
      </w:r>
      <w:r w:rsidR="007518DF" w:rsidRPr="00807DBE">
        <w:rPr>
          <w:sz w:val="20"/>
        </w:rPr>
        <w:t xml:space="preserve"> zastrzeżeń oraz przyjmujemy warunki </w:t>
      </w:r>
      <w:r w:rsidR="00DD51DC">
        <w:rPr>
          <w:sz w:val="20"/>
        </w:rPr>
        <w:br/>
      </w:r>
      <w:r w:rsidR="00CD2B8A">
        <w:rPr>
          <w:sz w:val="20"/>
        </w:rPr>
        <w:t xml:space="preserve">w nim </w:t>
      </w:r>
      <w:r w:rsidR="007518DF" w:rsidRPr="00807DBE">
        <w:rPr>
          <w:sz w:val="20"/>
        </w:rPr>
        <w:t>zawarte;</w:t>
      </w:r>
    </w:p>
    <w:p w14:paraId="1823E9DE" w14:textId="77777777" w:rsidR="007518DF" w:rsidRDefault="00DB3E5C" w:rsidP="00BC61D2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8.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>Deklarujemy, że wszystkie oświadczenia i informacje zamieszczone w niniejszym „F</w:t>
      </w:r>
      <w:r w:rsidR="007518DF">
        <w:rPr>
          <w:sz w:val="20"/>
        </w:rPr>
        <w:t>ormularzu</w:t>
      </w:r>
      <w:r w:rsidR="007518DF" w:rsidRPr="00807DBE">
        <w:rPr>
          <w:sz w:val="20"/>
        </w:rPr>
        <w:t xml:space="preserve"> </w:t>
      </w:r>
      <w:r w:rsidR="007518DF">
        <w:rPr>
          <w:sz w:val="20"/>
        </w:rPr>
        <w:t>ofertowym</w:t>
      </w:r>
      <w:r w:rsidR="007518DF" w:rsidRPr="00807DBE">
        <w:rPr>
          <w:sz w:val="20"/>
        </w:rPr>
        <w:t>” są kompletne, prawdziwe i dokładne w każdym szczególe.</w:t>
      </w:r>
    </w:p>
    <w:p w14:paraId="34CFA36B" w14:textId="77777777" w:rsidR="007518DF" w:rsidRPr="00E3558B" w:rsidRDefault="00DB3E5C" w:rsidP="00BC61D2">
      <w:pPr>
        <w:pStyle w:val="Akapitzlist"/>
        <w:widowControl w:val="0"/>
        <w:tabs>
          <w:tab w:val="left" w:pos="0"/>
        </w:tabs>
        <w:overflowPunct w:val="0"/>
        <w:autoSpaceDE w:val="0"/>
        <w:ind w:left="0"/>
        <w:textAlignment w:val="baseline"/>
        <w:rPr>
          <w:sz w:val="20"/>
        </w:rPr>
      </w:pPr>
      <w:r>
        <w:rPr>
          <w:sz w:val="20"/>
        </w:rPr>
        <w:t>9.</w:t>
      </w:r>
      <w:r w:rsidR="00FC54C0">
        <w:rPr>
          <w:sz w:val="20"/>
        </w:rPr>
        <w:t xml:space="preserve"> </w:t>
      </w:r>
      <w:r w:rsidR="007518DF">
        <w:rPr>
          <w:sz w:val="20"/>
        </w:rPr>
        <w:t>Oświadczam/-y, że p</w:t>
      </w:r>
      <w:r w:rsidR="007518DF" w:rsidRPr="00E3558B">
        <w:rPr>
          <w:sz w:val="20"/>
        </w:rPr>
        <w:t xml:space="preserve">rzystępując do </w:t>
      </w:r>
      <w:r w:rsidR="007518DF">
        <w:rPr>
          <w:sz w:val="20"/>
        </w:rPr>
        <w:t xml:space="preserve">niniejszego </w:t>
      </w:r>
      <w:r w:rsidR="007518DF" w:rsidRPr="00E3558B">
        <w:rPr>
          <w:sz w:val="20"/>
        </w:rPr>
        <w:t>postępowania w trybie zapytania ofertowego nie jestem</w:t>
      </w:r>
      <w:r w:rsidR="007518DF">
        <w:rPr>
          <w:sz w:val="20"/>
        </w:rPr>
        <w:t>/nie jesteśmy</w:t>
      </w:r>
      <w:r w:rsidR="007518DF" w:rsidRPr="00E3558B">
        <w:rPr>
          <w:sz w:val="20"/>
        </w:rPr>
        <w:t xml:space="preserve"> powiązany</w:t>
      </w:r>
      <w:r w:rsidR="007518DF">
        <w:rPr>
          <w:sz w:val="20"/>
        </w:rPr>
        <w:t>/powiązani</w:t>
      </w:r>
      <w:r w:rsidR="007518DF" w:rsidRPr="00E3558B">
        <w:rPr>
          <w:sz w:val="20"/>
        </w:rPr>
        <w:t xml:space="preserve"> kapitałowo lub osobowo z Zamawiającym.</w:t>
      </w:r>
    </w:p>
    <w:p w14:paraId="1CBD1B70" w14:textId="7DBEC170" w:rsidR="007518DF" w:rsidRDefault="007518DF" w:rsidP="00BC61D2">
      <w:pPr>
        <w:pStyle w:val="Akapitzlist"/>
        <w:widowControl w:val="0"/>
        <w:tabs>
          <w:tab w:val="left" w:pos="0"/>
        </w:tabs>
        <w:overflowPunct w:val="0"/>
        <w:autoSpaceDE w:val="0"/>
        <w:ind w:left="0"/>
        <w:textAlignment w:val="baseline"/>
        <w:rPr>
          <w:i/>
          <w:sz w:val="16"/>
          <w:szCs w:val="16"/>
        </w:rPr>
      </w:pPr>
      <w:r w:rsidRPr="00F31244">
        <w:rPr>
          <w:i/>
          <w:sz w:val="16"/>
          <w:szCs w:val="16"/>
        </w:rPr>
        <w:t>(Przez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spółce, jako wspólnik spółki cywilnej lub spółki osobowej; posiadaniu, co najmniej 10 % udziałów lub akcji</w:t>
      </w:r>
      <w:r w:rsidR="00CF23E4">
        <w:rPr>
          <w:i/>
          <w:sz w:val="16"/>
          <w:szCs w:val="16"/>
        </w:rPr>
        <w:t xml:space="preserve">, </w:t>
      </w:r>
      <w:bookmarkStart w:id="2" w:name="_Hlk125367466"/>
      <w:r w:rsidR="00CF23E4" w:rsidRPr="00CF23E4">
        <w:rPr>
          <w:i/>
          <w:sz w:val="16"/>
          <w:szCs w:val="16"/>
        </w:rPr>
        <w:t>o ile niższy próg nie wynika</w:t>
      </w:r>
      <w:r w:rsidR="00CF23E4">
        <w:rPr>
          <w:i/>
          <w:sz w:val="16"/>
          <w:szCs w:val="16"/>
        </w:rPr>
        <w:t xml:space="preserve"> </w:t>
      </w:r>
      <w:r w:rsidR="00CF23E4" w:rsidRPr="00CF23E4">
        <w:rPr>
          <w:i/>
          <w:sz w:val="16"/>
          <w:szCs w:val="16"/>
        </w:rPr>
        <w:t>z przepisów prawa lub nie został określony przez IZ PO</w:t>
      </w:r>
      <w:r w:rsidRPr="00F31244">
        <w:rPr>
          <w:i/>
          <w:sz w:val="16"/>
          <w:szCs w:val="16"/>
        </w:rPr>
        <w:t>;</w:t>
      </w:r>
      <w:bookmarkEnd w:id="2"/>
      <w:r w:rsidRPr="00F31244">
        <w:rPr>
          <w:i/>
          <w:sz w:val="16"/>
          <w:szCs w:val="16"/>
        </w:rPr>
        <w:t xml:space="preserve">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kurateli).</w:t>
      </w:r>
    </w:p>
    <w:p w14:paraId="718D57EE" w14:textId="6F6FE1C5" w:rsidR="003122E3" w:rsidRPr="003122E3" w:rsidRDefault="00DB3E5C" w:rsidP="00BC61D2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sz w:val="20"/>
        </w:rPr>
      </w:pPr>
      <w:r w:rsidRPr="003122E3">
        <w:rPr>
          <w:sz w:val="20"/>
        </w:rPr>
        <w:t>10.</w:t>
      </w:r>
      <w:r w:rsidR="00FC54C0" w:rsidRPr="003122E3">
        <w:rPr>
          <w:sz w:val="20"/>
        </w:rPr>
        <w:t xml:space="preserve"> </w:t>
      </w:r>
      <w:r w:rsidR="003122E3" w:rsidRPr="003122E3">
        <w:rPr>
          <w:sz w:val="20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08326D59" w14:textId="77777777" w:rsidR="004A2476" w:rsidRPr="00DB3E5C" w:rsidRDefault="00DB3E5C" w:rsidP="00BC61D2">
      <w:pPr>
        <w:widowControl w:val="0"/>
        <w:tabs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</w:rPr>
      </w:pPr>
      <w:r w:rsidRPr="00DB3E5C">
        <w:rPr>
          <w:rFonts w:ascii="Times New Roman" w:hAnsi="Times New Roman" w:cs="Times New Roman"/>
          <w:sz w:val="20"/>
        </w:rPr>
        <w:t>11.</w:t>
      </w:r>
      <w:r w:rsidR="004A2476" w:rsidRPr="00DB3E5C">
        <w:rPr>
          <w:rFonts w:ascii="Times New Roman" w:hAnsi="Times New Roman" w:cs="Times New Roman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351D7D" w14:textId="32DAEEA5" w:rsidR="00E16243" w:rsidRDefault="00DB3E5C" w:rsidP="003073EE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sz w:val="20"/>
        </w:rPr>
      </w:pPr>
      <w:r>
        <w:rPr>
          <w:sz w:val="20"/>
        </w:rPr>
        <w:t xml:space="preserve">12. </w:t>
      </w:r>
      <w:bookmarkStart w:id="3" w:name="_Hlk125367514"/>
      <w:r w:rsidR="00E16243">
        <w:rPr>
          <w:sz w:val="20"/>
        </w:rPr>
        <w:t xml:space="preserve">Oświadczam, </w:t>
      </w:r>
      <w:r w:rsidR="00E16243" w:rsidRPr="00E16243">
        <w:rPr>
          <w:sz w:val="20"/>
        </w:rPr>
        <w:t>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</w:t>
      </w:r>
      <w:r w:rsidR="00E16243">
        <w:rPr>
          <w:sz w:val="20"/>
        </w:rPr>
        <w:t xml:space="preserve"> </w:t>
      </w:r>
      <w:r w:rsidR="00E16243" w:rsidRPr="00E16243">
        <w:rPr>
          <w:sz w:val="20"/>
        </w:rPr>
        <w:t>poz. 835)</w:t>
      </w:r>
      <w:bookmarkEnd w:id="3"/>
      <w:r w:rsidR="00E16243" w:rsidRPr="00E16243">
        <w:rPr>
          <w:sz w:val="20"/>
        </w:rPr>
        <w:t>.</w:t>
      </w:r>
    </w:p>
    <w:p w14:paraId="1199AE93" w14:textId="0B56F86A" w:rsidR="006C149E" w:rsidRDefault="00E16243" w:rsidP="003073EE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sz w:val="20"/>
        </w:rPr>
      </w:pPr>
      <w:r>
        <w:rPr>
          <w:sz w:val="20"/>
        </w:rPr>
        <w:t xml:space="preserve">13. </w:t>
      </w:r>
      <w:r w:rsidR="00DB3E5C">
        <w:rPr>
          <w:sz w:val="20"/>
        </w:rPr>
        <w:t xml:space="preserve">Oświadczam, że spełniam warunki  udziału w postępowaniu, w  szczególności warunek dot. doświadczenia. </w:t>
      </w:r>
    </w:p>
    <w:p w14:paraId="610F74B6" w14:textId="77777777" w:rsidR="00DB3E5C" w:rsidRDefault="00DB3E5C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tbl>
      <w:tblPr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</w:tblGrid>
      <w:tr w:rsidR="006C149E" w:rsidRPr="00FE582E" w14:paraId="1F06444B" w14:textId="77777777" w:rsidTr="00E40AC0">
        <w:trPr>
          <w:cantSplit/>
          <w:trHeight w:val="276"/>
          <w:jc w:val="right"/>
        </w:trPr>
        <w:tc>
          <w:tcPr>
            <w:tcW w:w="4827" w:type="dxa"/>
          </w:tcPr>
          <w:p w14:paraId="579234F3" w14:textId="0C8EC0FE" w:rsidR="006C149E" w:rsidRPr="00E16243" w:rsidRDefault="006C149E" w:rsidP="007D2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243">
              <w:rPr>
                <w:rFonts w:ascii="Times New Roman" w:hAnsi="Times New Roman" w:cs="Times New Roman"/>
                <w:sz w:val="16"/>
                <w:szCs w:val="16"/>
              </w:rPr>
              <w:t>Upełnomocniony przedstawiciel Wykonawcy</w:t>
            </w:r>
            <w:r w:rsidR="0047793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6C149E" w:rsidRPr="00FE582E" w14:paraId="3A158D40" w14:textId="77777777" w:rsidTr="00E40AC0">
        <w:trPr>
          <w:cantSplit/>
          <w:trHeight w:val="267"/>
          <w:jc w:val="right"/>
        </w:trPr>
        <w:tc>
          <w:tcPr>
            <w:tcW w:w="4827" w:type="dxa"/>
          </w:tcPr>
          <w:p w14:paraId="541B6599" w14:textId="49C102A1" w:rsidR="006C149E" w:rsidRPr="00E16243" w:rsidRDefault="006C149E" w:rsidP="007D2E0C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</w:tr>
      <w:tr w:rsidR="006C149E" w:rsidRPr="00FE582E" w14:paraId="7FA2D346" w14:textId="77777777" w:rsidTr="00E40AC0">
        <w:trPr>
          <w:cantSplit/>
          <w:trHeight w:val="36"/>
          <w:jc w:val="right"/>
        </w:trPr>
        <w:tc>
          <w:tcPr>
            <w:tcW w:w="4827" w:type="dxa"/>
          </w:tcPr>
          <w:p w14:paraId="67D8B4F4" w14:textId="7EC0ACED" w:rsidR="006C149E" w:rsidRPr="00E16243" w:rsidRDefault="006C149E" w:rsidP="007D2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243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</w:t>
            </w:r>
          </w:p>
        </w:tc>
      </w:tr>
      <w:bookmarkEnd w:id="1"/>
    </w:tbl>
    <w:p w14:paraId="24900E15" w14:textId="7123FC46" w:rsidR="004A2476" w:rsidRDefault="004A2476" w:rsidP="00E40A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4A2476" w:rsidSect="007E1A6F">
      <w:headerReference w:type="default" r:id="rId8"/>
      <w:footerReference w:type="default" r:id="rId9"/>
      <w:pgSz w:w="11906" w:h="16838" w:code="9"/>
      <w:pgMar w:top="156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D7A2" w14:textId="77777777" w:rsidR="00110901" w:rsidRDefault="00110901" w:rsidP="000C0EFE">
      <w:pPr>
        <w:spacing w:after="0" w:line="240" w:lineRule="auto"/>
      </w:pPr>
      <w:r>
        <w:separator/>
      </w:r>
    </w:p>
  </w:endnote>
  <w:endnote w:type="continuationSeparator" w:id="0">
    <w:p w14:paraId="18E1740A" w14:textId="77777777" w:rsidR="00110901" w:rsidRDefault="00110901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8178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8709F9" w14:textId="77777777" w:rsidR="00DF31B3" w:rsidRDefault="00BE630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46">
          <w:rPr>
            <w:noProof/>
          </w:rPr>
          <w:t>21</w:t>
        </w:r>
        <w:r>
          <w:rPr>
            <w:noProof/>
          </w:rPr>
          <w:fldChar w:fldCharType="end"/>
        </w:r>
        <w:r w:rsidR="00DF31B3">
          <w:t xml:space="preserve"> | </w:t>
        </w:r>
        <w:r w:rsidR="00DF31B3">
          <w:rPr>
            <w:color w:val="808080" w:themeColor="background1" w:themeShade="80"/>
            <w:spacing w:val="60"/>
          </w:rPr>
          <w:t>Strona</w:t>
        </w:r>
      </w:p>
    </w:sdtContent>
  </w:sdt>
  <w:p w14:paraId="6D965FDC" w14:textId="77777777" w:rsidR="00DF31B3" w:rsidRDefault="00DF3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6012" w14:textId="77777777" w:rsidR="00110901" w:rsidRDefault="00110901" w:rsidP="000C0EFE">
      <w:pPr>
        <w:spacing w:after="0" w:line="240" w:lineRule="auto"/>
      </w:pPr>
      <w:r>
        <w:separator/>
      </w:r>
    </w:p>
  </w:footnote>
  <w:footnote w:type="continuationSeparator" w:id="0">
    <w:p w14:paraId="3D0A04A3" w14:textId="77777777" w:rsidR="00110901" w:rsidRDefault="00110901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FE43" w14:textId="77777777" w:rsidR="00DF31B3" w:rsidRDefault="00DF31B3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44862C78" wp14:editId="6A64BDCD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 w15:restartNumberingAfterBreak="0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7" w15:restartNumberingAfterBreak="0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23"/>
    <w:multiLevelType w:val="multilevel"/>
    <w:tmpl w:val="D310B944"/>
    <w:name w:val="WWNum4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4" w15:restartNumberingAfterBreak="0">
    <w:nsid w:val="2CD65A91"/>
    <w:multiLevelType w:val="hybridMultilevel"/>
    <w:tmpl w:val="A144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A41CC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26" w15:restartNumberingAfterBreak="0">
    <w:nsid w:val="49D00677"/>
    <w:multiLevelType w:val="multilevel"/>
    <w:tmpl w:val="9DEC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00FE"/>
    <w:multiLevelType w:val="hybridMultilevel"/>
    <w:tmpl w:val="E4C27616"/>
    <w:lvl w:ilvl="0" w:tplc="BCEEA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B674A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1" w15:restartNumberingAfterBreak="0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F3D13"/>
    <w:multiLevelType w:val="hybridMultilevel"/>
    <w:tmpl w:val="2710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735E1"/>
    <w:multiLevelType w:val="hybridMultilevel"/>
    <w:tmpl w:val="392CA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D4C7B"/>
    <w:multiLevelType w:val="hybridMultilevel"/>
    <w:tmpl w:val="738C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B002B"/>
    <w:multiLevelType w:val="hybridMultilevel"/>
    <w:tmpl w:val="067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07983">
    <w:abstractNumId w:val="0"/>
  </w:num>
  <w:num w:numId="2" w16cid:durableId="1549996487">
    <w:abstractNumId w:val="28"/>
  </w:num>
  <w:num w:numId="3" w16cid:durableId="1390496351">
    <w:abstractNumId w:val="2"/>
  </w:num>
  <w:num w:numId="4" w16cid:durableId="911888738">
    <w:abstractNumId w:val="31"/>
  </w:num>
  <w:num w:numId="5" w16cid:durableId="1259414254">
    <w:abstractNumId w:val="35"/>
  </w:num>
  <w:num w:numId="6" w16cid:durableId="1914774463">
    <w:abstractNumId w:val="34"/>
  </w:num>
  <w:num w:numId="7" w16cid:durableId="999889910">
    <w:abstractNumId w:val="26"/>
  </w:num>
  <w:num w:numId="8" w16cid:durableId="11301643">
    <w:abstractNumId w:val="32"/>
  </w:num>
  <w:num w:numId="9" w16cid:durableId="1874221806">
    <w:abstractNumId w:val="24"/>
  </w:num>
  <w:num w:numId="10" w16cid:durableId="1213344032">
    <w:abstractNumId w:val="29"/>
  </w:num>
  <w:num w:numId="11" w16cid:durableId="1458254605">
    <w:abstractNumId w:val="19"/>
  </w:num>
  <w:num w:numId="12" w16cid:durableId="7315872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74870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01110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9048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5861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5212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4714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2706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949127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2067023324">
    <w:abstractNumId w:val="11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3685605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77204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0466290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192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5864510">
    <w:abstractNumId w:val="33"/>
  </w:num>
  <w:num w:numId="27" w16cid:durableId="142360205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AD"/>
    <w:rsid w:val="00002657"/>
    <w:rsid w:val="00003B07"/>
    <w:rsid w:val="00006BEF"/>
    <w:rsid w:val="00006D6D"/>
    <w:rsid w:val="0001091C"/>
    <w:rsid w:val="000114A0"/>
    <w:rsid w:val="0001263B"/>
    <w:rsid w:val="00012929"/>
    <w:rsid w:val="00012D83"/>
    <w:rsid w:val="000150D1"/>
    <w:rsid w:val="00015B4B"/>
    <w:rsid w:val="000164F5"/>
    <w:rsid w:val="0002098E"/>
    <w:rsid w:val="00021C14"/>
    <w:rsid w:val="00022071"/>
    <w:rsid w:val="00022438"/>
    <w:rsid w:val="000229A7"/>
    <w:rsid w:val="00022D5E"/>
    <w:rsid w:val="00024A0B"/>
    <w:rsid w:val="000252F4"/>
    <w:rsid w:val="00027252"/>
    <w:rsid w:val="00030E68"/>
    <w:rsid w:val="00031D62"/>
    <w:rsid w:val="000321B7"/>
    <w:rsid w:val="00032E2E"/>
    <w:rsid w:val="000350C7"/>
    <w:rsid w:val="0003537A"/>
    <w:rsid w:val="00037C7C"/>
    <w:rsid w:val="00037E78"/>
    <w:rsid w:val="00041C1E"/>
    <w:rsid w:val="0004295B"/>
    <w:rsid w:val="00043FDA"/>
    <w:rsid w:val="000440D0"/>
    <w:rsid w:val="00045198"/>
    <w:rsid w:val="000457AA"/>
    <w:rsid w:val="00046096"/>
    <w:rsid w:val="000503BF"/>
    <w:rsid w:val="000515E5"/>
    <w:rsid w:val="00052F14"/>
    <w:rsid w:val="00052F47"/>
    <w:rsid w:val="00057027"/>
    <w:rsid w:val="000577BB"/>
    <w:rsid w:val="00061C68"/>
    <w:rsid w:val="00062304"/>
    <w:rsid w:val="000625C9"/>
    <w:rsid w:val="000630AB"/>
    <w:rsid w:val="0006640E"/>
    <w:rsid w:val="000674E3"/>
    <w:rsid w:val="000728B5"/>
    <w:rsid w:val="00073102"/>
    <w:rsid w:val="00077211"/>
    <w:rsid w:val="00080E8F"/>
    <w:rsid w:val="000810AE"/>
    <w:rsid w:val="000819EB"/>
    <w:rsid w:val="00081CF2"/>
    <w:rsid w:val="00082E4A"/>
    <w:rsid w:val="000859E5"/>
    <w:rsid w:val="00087137"/>
    <w:rsid w:val="00092453"/>
    <w:rsid w:val="00092A16"/>
    <w:rsid w:val="00093C04"/>
    <w:rsid w:val="00095429"/>
    <w:rsid w:val="000956D3"/>
    <w:rsid w:val="00097E79"/>
    <w:rsid w:val="000A3635"/>
    <w:rsid w:val="000A6486"/>
    <w:rsid w:val="000A7CF3"/>
    <w:rsid w:val="000B0F04"/>
    <w:rsid w:val="000B18E2"/>
    <w:rsid w:val="000B433E"/>
    <w:rsid w:val="000B6BF0"/>
    <w:rsid w:val="000C0EFE"/>
    <w:rsid w:val="000C188B"/>
    <w:rsid w:val="000C3213"/>
    <w:rsid w:val="000C6869"/>
    <w:rsid w:val="000C6A92"/>
    <w:rsid w:val="000C6AB6"/>
    <w:rsid w:val="000D154D"/>
    <w:rsid w:val="000D3595"/>
    <w:rsid w:val="000D4681"/>
    <w:rsid w:val="000D6C14"/>
    <w:rsid w:val="000E0372"/>
    <w:rsid w:val="000E1F70"/>
    <w:rsid w:val="000E4CF7"/>
    <w:rsid w:val="000E5BD3"/>
    <w:rsid w:val="000E64D6"/>
    <w:rsid w:val="000E70EC"/>
    <w:rsid w:val="000F2048"/>
    <w:rsid w:val="000F3A0E"/>
    <w:rsid w:val="001047B6"/>
    <w:rsid w:val="001056B8"/>
    <w:rsid w:val="001069A0"/>
    <w:rsid w:val="00110901"/>
    <w:rsid w:val="00111246"/>
    <w:rsid w:val="00113008"/>
    <w:rsid w:val="00114A46"/>
    <w:rsid w:val="00115439"/>
    <w:rsid w:val="001156A4"/>
    <w:rsid w:val="001209A9"/>
    <w:rsid w:val="00120A20"/>
    <w:rsid w:val="00124E76"/>
    <w:rsid w:val="001257C1"/>
    <w:rsid w:val="001274DB"/>
    <w:rsid w:val="00132304"/>
    <w:rsid w:val="00132F37"/>
    <w:rsid w:val="0013369B"/>
    <w:rsid w:val="001360D1"/>
    <w:rsid w:val="00137203"/>
    <w:rsid w:val="00137755"/>
    <w:rsid w:val="0014064E"/>
    <w:rsid w:val="001426A6"/>
    <w:rsid w:val="00143416"/>
    <w:rsid w:val="0014346D"/>
    <w:rsid w:val="001547CC"/>
    <w:rsid w:val="001570ED"/>
    <w:rsid w:val="00161DD6"/>
    <w:rsid w:val="001651B5"/>
    <w:rsid w:val="001662DD"/>
    <w:rsid w:val="001738B5"/>
    <w:rsid w:val="00174834"/>
    <w:rsid w:val="0018077F"/>
    <w:rsid w:val="00180D13"/>
    <w:rsid w:val="00182601"/>
    <w:rsid w:val="00182E62"/>
    <w:rsid w:val="0018374F"/>
    <w:rsid w:val="00184B2D"/>
    <w:rsid w:val="001852C8"/>
    <w:rsid w:val="00186E0D"/>
    <w:rsid w:val="0019166B"/>
    <w:rsid w:val="001917C5"/>
    <w:rsid w:val="001947F9"/>
    <w:rsid w:val="00196478"/>
    <w:rsid w:val="00196BDF"/>
    <w:rsid w:val="00197BA6"/>
    <w:rsid w:val="001A0A43"/>
    <w:rsid w:val="001A13F9"/>
    <w:rsid w:val="001A33E1"/>
    <w:rsid w:val="001A538A"/>
    <w:rsid w:val="001A660F"/>
    <w:rsid w:val="001A6A44"/>
    <w:rsid w:val="001B0162"/>
    <w:rsid w:val="001B096F"/>
    <w:rsid w:val="001B2065"/>
    <w:rsid w:val="001B422B"/>
    <w:rsid w:val="001C0702"/>
    <w:rsid w:val="001C0E77"/>
    <w:rsid w:val="001C17A3"/>
    <w:rsid w:val="001C1A9A"/>
    <w:rsid w:val="001C2145"/>
    <w:rsid w:val="001C237D"/>
    <w:rsid w:val="001C3934"/>
    <w:rsid w:val="001C3B28"/>
    <w:rsid w:val="001C6122"/>
    <w:rsid w:val="001D5C64"/>
    <w:rsid w:val="001D6C29"/>
    <w:rsid w:val="001D7309"/>
    <w:rsid w:val="001D7C4A"/>
    <w:rsid w:val="001E1080"/>
    <w:rsid w:val="001E17AB"/>
    <w:rsid w:val="001E39F4"/>
    <w:rsid w:val="001E62C4"/>
    <w:rsid w:val="001E7F45"/>
    <w:rsid w:val="001F30C8"/>
    <w:rsid w:val="001F3150"/>
    <w:rsid w:val="001F41B3"/>
    <w:rsid w:val="001F43F3"/>
    <w:rsid w:val="001F509B"/>
    <w:rsid w:val="001F6B47"/>
    <w:rsid w:val="0020056C"/>
    <w:rsid w:val="00200796"/>
    <w:rsid w:val="00201970"/>
    <w:rsid w:val="0020337C"/>
    <w:rsid w:val="00203BB6"/>
    <w:rsid w:val="002063EF"/>
    <w:rsid w:val="002071BE"/>
    <w:rsid w:val="00210B7B"/>
    <w:rsid w:val="0021442E"/>
    <w:rsid w:val="00215E0D"/>
    <w:rsid w:val="0021657F"/>
    <w:rsid w:val="00216807"/>
    <w:rsid w:val="0022171E"/>
    <w:rsid w:val="002275E6"/>
    <w:rsid w:val="002277A7"/>
    <w:rsid w:val="00232D02"/>
    <w:rsid w:val="00236A7A"/>
    <w:rsid w:val="00240976"/>
    <w:rsid w:val="00242042"/>
    <w:rsid w:val="002430A0"/>
    <w:rsid w:val="002451B2"/>
    <w:rsid w:val="002513B9"/>
    <w:rsid w:val="0025725F"/>
    <w:rsid w:val="00264547"/>
    <w:rsid w:val="002666CD"/>
    <w:rsid w:val="0026771B"/>
    <w:rsid w:val="00273495"/>
    <w:rsid w:val="002755E6"/>
    <w:rsid w:val="00276BE5"/>
    <w:rsid w:val="00276EFE"/>
    <w:rsid w:val="002818A8"/>
    <w:rsid w:val="0028202A"/>
    <w:rsid w:val="002868C9"/>
    <w:rsid w:val="00287D87"/>
    <w:rsid w:val="00291F13"/>
    <w:rsid w:val="0029306C"/>
    <w:rsid w:val="00293710"/>
    <w:rsid w:val="00293EAD"/>
    <w:rsid w:val="002A017E"/>
    <w:rsid w:val="002A347D"/>
    <w:rsid w:val="002A4B41"/>
    <w:rsid w:val="002B048B"/>
    <w:rsid w:val="002B4F0B"/>
    <w:rsid w:val="002B6BEA"/>
    <w:rsid w:val="002C6873"/>
    <w:rsid w:val="002D2614"/>
    <w:rsid w:val="002D397E"/>
    <w:rsid w:val="002D4083"/>
    <w:rsid w:val="002D6999"/>
    <w:rsid w:val="002E0CAD"/>
    <w:rsid w:val="002E0F48"/>
    <w:rsid w:val="002E153D"/>
    <w:rsid w:val="002E15E6"/>
    <w:rsid w:val="002E2559"/>
    <w:rsid w:val="002E2BBD"/>
    <w:rsid w:val="002E49CB"/>
    <w:rsid w:val="002E678F"/>
    <w:rsid w:val="002E69C2"/>
    <w:rsid w:val="002F044C"/>
    <w:rsid w:val="002F54DB"/>
    <w:rsid w:val="002F68AA"/>
    <w:rsid w:val="003027B4"/>
    <w:rsid w:val="00302A9D"/>
    <w:rsid w:val="00304D0E"/>
    <w:rsid w:val="00304E85"/>
    <w:rsid w:val="003061D9"/>
    <w:rsid w:val="00306507"/>
    <w:rsid w:val="003073EE"/>
    <w:rsid w:val="00310499"/>
    <w:rsid w:val="00310A2E"/>
    <w:rsid w:val="003122E3"/>
    <w:rsid w:val="0031329B"/>
    <w:rsid w:val="003138F0"/>
    <w:rsid w:val="00314140"/>
    <w:rsid w:val="0031424E"/>
    <w:rsid w:val="00315E02"/>
    <w:rsid w:val="0031659B"/>
    <w:rsid w:val="00316AE8"/>
    <w:rsid w:val="003174D2"/>
    <w:rsid w:val="003210D0"/>
    <w:rsid w:val="0032130C"/>
    <w:rsid w:val="00321311"/>
    <w:rsid w:val="003238DD"/>
    <w:rsid w:val="003250D7"/>
    <w:rsid w:val="00326BE4"/>
    <w:rsid w:val="0032773C"/>
    <w:rsid w:val="00327CBF"/>
    <w:rsid w:val="00327DE6"/>
    <w:rsid w:val="003328CD"/>
    <w:rsid w:val="00333381"/>
    <w:rsid w:val="00335CA1"/>
    <w:rsid w:val="00335D8A"/>
    <w:rsid w:val="00337924"/>
    <w:rsid w:val="0034097F"/>
    <w:rsid w:val="003415EC"/>
    <w:rsid w:val="00344B44"/>
    <w:rsid w:val="00345041"/>
    <w:rsid w:val="003505EE"/>
    <w:rsid w:val="00351DAC"/>
    <w:rsid w:val="0035277A"/>
    <w:rsid w:val="00353546"/>
    <w:rsid w:val="00355DD8"/>
    <w:rsid w:val="00361611"/>
    <w:rsid w:val="0036506F"/>
    <w:rsid w:val="0036527E"/>
    <w:rsid w:val="00374C19"/>
    <w:rsid w:val="00375303"/>
    <w:rsid w:val="00380106"/>
    <w:rsid w:val="00382575"/>
    <w:rsid w:val="003832B3"/>
    <w:rsid w:val="003843A9"/>
    <w:rsid w:val="00384BD8"/>
    <w:rsid w:val="00385823"/>
    <w:rsid w:val="00390F18"/>
    <w:rsid w:val="003911F3"/>
    <w:rsid w:val="003966E5"/>
    <w:rsid w:val="003A02F8"/>
    <w:rsid w:val="003A0D48"/>
    <w:rsid w:val="003A48DD"/>
    <w:rsid w:val="003B024C"/>
    <w:rsid w:val="003B058E"/>
    <w:rsid w:val="003B1C14"/>
    <w:rsid w:val="003B61A6"/>
    <w:rsid w:val="003C3208"/>
    <w:rsid w:val="003C3E46"/>
    <w:rsid w:val="003C64C3"/>
    <w:rsid w:val="003C6689"/>
    <w:rsid w:val="003C7504"/>
    <w:rsid w:val="003C76FE"/>
    <w:rsid w:val="003C7DC3"/>
    <w:rsid w:val="003D170F"/>
    <w:rsid w:val="003D424C"/>
    <w:rsid w:val="003D50BB"/>
    <w:rsid w:val="003D69EC"/>
    <w:rsid w:val="003D73F0"/>
    <w:rsid w:val="003E0717"/>
    <w:rsid w:val="003E2829"/>
    <w:rsid w:val="003E2AB0"/>
    <w:rsid w:val="003E31C3"/>
    <w:rsid w:val="003F6493"/>
    <w:rsid w:val="003F767F"/>
    <w:rsid w:val="0040027D"/>
    <w:rsid w:val="004030F0"/>
    <w:rsid w:val="00406462"/>
    <w:rsid w:val="004079E9"/>
    <w:rsid w:val="00411AD7"/>
    <w:rsid w:val="00411E85"/>
    <w:rsid w:val="00414472"/>
    <w:rsid w:val="00414EC9"/>
    <w:rsid w:val="0041798F"/>
    <w:rsid w:val="004207CA"/>
    <w:rsid w:val="00424168"/>
    <w:rsid w:val="004245B2"/>
    <w:rsid w:val="00427943"/>
    <w:rsid w:val="00431ED8"/>
    <w:rsid w:val="004333D6"/>
    <w:rsid w:val="004337B8"/>
    <w:rsid w:val="004338ED"/>
    <w:rsid w:val="004344A4"/>
    <w:rsid w:val="00435C15"/>
    <w:rsid w:val="00436316"/>
    <w:rsid w:val="0044082E"/>
    <w:rsid w:val="00440E50"/>
    <w:rsid w:val="0044385C"/>
    <w:rsid w:val="00451F9B"/>
    <w:rsid w:val="00453C2D"/>
    <w:rsid w:val="00460220"/>
    <w:rsid w:val="00465729"/>
    <w:rsid w:val="00470D2B"/>
    <w:rsid w:val="00471DE5"/>
    <w:rsid w:val="00472035"/>
    <w:rsid w:val="0047793D"/>
    <w:rsid w:val="00481486"/>
    <w:rsid w:val="00481CAC"/>
    <w:rsid w:val="00485FF6"/>
    <w:rsid w:val="0048768C"/>
    <w:rsid w:val="004907E0"/>
    <w:rsid w:val="00490BEE"/>
    <w:rsid w:val="00491D3E"/>
    <w:rsid w:val="0049244E"/>
    <w:rsid w:val="00494F90"/>
    <w:rsid w:val="00495156"/>
    <w:rsid w:val="0049568E"/>
    <w:rsid w:val="004959D7"/>
    <w:rsid w:val="00495E18"/>
    <w:rsid w:val="00497825"/>
    <w:rsid w:val="00497BB3"/>
    <w:rsid w:val="00497E67"/>
    <w:rsid w:val="004A0332"/>
    <w:rsid w:val="004A2476"/>
    <w:rsid w:val="004A3081"/>
    <w:rsid w:val="004A347C"/>
    <w:rsid w:val="004A56DC"/>
    <w:rsid w:val="004A6554"/>
    <w:rsid w:val="004A72DE"/>
    <w:rsid w:val="004B37A3"/>
    <w:rsid w:val="004B3A0B"/>
    <w:rsid w:val="004B4E13"/>
    <w:rsid w:val="004C205E"/>
    <w:rsid w:val="004C2558"/>
    <w:rsid w:val="004C32E1"/>
    <w:rsid w:val="004C3D62"/>
    <w:rsid w:val="004C496F"/>
    <w:rsid w:val="004C6048"/>
    <w:rsid w:val="004D133F"/>
    <w:rsid w:val="004D59B5"/>
    <w:rsid w:val="004D6F46"/>
    <w:rsid w:val="004D7702"/>
    <w:rsid w:val="004E0A87"/>
    <w:rsid w:val="004E25BD"/>
    <w:rsid w:val="004E4405"/>
    <w:rsid w:val="004E6DDE"/>
    <w:rsid w:val="004F1FCE"/>
    <w:rsid w:val="004F3B45"/>
    <w:rsid w:val="004F4DB9"/>
    <w:rsid w:val="004F7D10"/>
    <w:rsid w:val="005027D9"/>
    <w:rsid w:val="00504075"/>
    <w:rsid w:val="00505DBD"/>
    <w:rsid w:val="00510A67"/>
    <w:rsid w:val="00511959"/>
    <w:rsid w:val="00513D00"/>
    <w:rsid w:val="0051461E"/>
    <w:rsid w:val="00516BB7"/>
    <w:rsid w:val="005202D3"/>
    <w:rsid w:val="00521E28"/>
    <w:rsid w:val="00523007"/>
    <w:rsid w:val="00523B2D"/>
    <w:rsid w:val="00525BEF"/>
    <w:rsid w:val="005331A5"/>
    <w:rsid w:val="00533D91"/>
    <w:rsid w:val="00535143"/>
    <w:rsid w:val="00535247"/>
    <w:rsid w:val="00545E50"/>
    <w:rsid w:val="00546AF1"/>
    <w:rsid w:val="00552AD1"/>
    <w:rsid w:val="00561FC2"/>
    <w:rsid w:val="00562901"/>
    <w:rsid w:val="0056290E"/>
    <w:rsid w:val="00564BA3"/>
    <w:rsid w:val="0056506C"/>
    <w:rsid w:val="00565434"/>
    <w:rsid w:val="005700B5"/>
    <w:rsid w:val="00570838"/>
    <w:rsid w:val="005710FD"/>
    <w:rsid w:val="005711E7"/>
    <w:rsid w:val="00572085"/>
    <w:rsid w:val="0057284C"/>
    <w:rsid w:val="0057528E"/>
    <w:rsid w:val="005759BD"/>
    <w:rsid w:val="00581CA1"/>
    <w:rsid w:val="00582C7A"/>
    <w:rsid w:val="00583436"/>
    <w:rsid w:val="005834CC"/>
    <w:rsid w:val="00583D78"/>
    <w:rsid w:val="005858CC"/>
    <w:rsid w:val="00585AAD"/>
    <w:rsid w:val="00586C62"/>
    <w:rsid w:val="00590297"/>
    <w:rsid w:val="00592645"/>
    <w:rsid w:val="005934E7"/>
    <w:rsid w:val="0059453E"/>
    <w:rsid w:val="0059645F"/>
    <w:rsid w:val="005A113E"/>
    <w:rsid w:val="005A1762"/>
    <w:rsid w:val="005A1FEC"/>
    <w:rsid w:val="005A296D"/>
    <w:rsid w:val="005A507E"/>
    <w:rsid w:val="005A57DF"/>
    <w:rsid w:val="005A5C2D"/>
    <w:rsid w:val="005B03D5"/>
    <w:rsid w:val="005B0574"/>
    <w:rsid w:val="005B0CA4"/>
    <w:rsid w:val="005B13F3"/>
    <w:rsid w:val="005B14C3"/>
    <w:rsid w:val="005B162D"/>
    <w:rsid w:val="005B211C"/>
    <w:rsid w:val="005B25FE"/>
    <w:rsid w:val="005B2F7D"/>
    <w:rsid w:val="005B383F"/>
    <w:rsid w:val="005B6724"/>
    <w:rsid w:val="005B7832"/>
    <w:rsid w:val="005C086B"/>
    <w:rsid w:val="005C1797"/>
    <w:rsid w:val="005D10C1"/>
    <w:rsid w:val="005D117A"/>
    <w:rsid w:val="005D25ED"/>
    <w:rsid w:val="005D455F"/>
    <w:rsid w:val="005D5663"/>
    <w:rsid w:val="005D5CFE"/>
    <w:rsid w:val="005D72F8"/>
    <w:rsid w:val="005E27F7"/>
    <w:rsid w:val="005E6CF8"/>
    <w:rsid w:val="005E6DF6"/>
    <w:rsid w:val="005E7254"/>
    <w:rsid w:val="005F5013"/>
    <w:rsid w:val="005F61DC"/>
    <w:rsid w:val="005F67A6"/>
    <w:rsid w:val="005F7FF0"/>
    <w:rsid w:val="006025ED"/>
    <w:rsid w:val="00604624"/>
    <w:rsid w:val="00606E56"/>
    <w:rsid w:val="00611C82"/>
    <w:rsid w:val="0061758C"/>
    <w:rsid w:val="00617D56"/>
    <w:rsid w:val="00621910"/>
    <w:rsid w:val="00621BC2"/>
    <w:rsid w:val="00622812"/>
    <w:rsid w:val="006252DF"/>
    <w:rsid w:val="006264DB"/>
    <w:rsid w:val="00626CD5"/>
    <w:rsid w:val="00630622"/>
    <w:rsid w:val="00631FF8"/>
    <w:rsid w:val="0063300B"/>
    <w:rsid w:val="00633349"/>
    <w:rsid w:val="00633DB9"/>
    <w:rsid w:val="00636294"/>
    <w:rsid w:val="00636507"/>
    <w:rsid w:val="00637795"/>
    <w:rsid w:val="006408ED"/>
    <w:rsid w:val="00641325"/>
    <w:rsid w:val="00642B00"/>
    <w:rsid w:val="0064514D"/>
    <w:rsid w:val="00652018"/>
    <w:rsid w:val="00652801"/>
    <w:rsid w:val="00654579"/>
    <w:rsid w:val="0065464E"/>
    <w:rsid w:val="00661D71"/>
    <w:rsid w:val="006625C9"/>
    <w:rsid w:val="00664AB9"/>
    <w:rsid w:val="00664C0C"/>
    <w:rsid w:val="00665C17"/>
    <w:rsid w:val="00667372"/>
    <w:rsid w:val="00667DB5"/>
    <w:rsid w:val="00670043"/>
    <w:rsid w:val="00676C1F"/>
    <w:rsid w:val="00681DED"/>
    <w:rsid w:val="006867C8"/>
    <w:rsid w:val="006901AA"/>
    <w:rsid w:val="00690A17"/>
    <w:rsid w:val="006917DD"/>
    <w:rsid w:val="0069204E"/>
    <w:rsid w:val="00693526"/>
    <w:rsid w:val="00693E1F"/>
    <w:rsid w:val="0069650B"/>
    <w:rsid w:val="00697A2A"/>
    <w:rsid w:val="006A0162"/>
    <w:rsid w:val="006A1E01"/>
    <w:rsid w:val="006B1369"/>
    <w:rsid w:val="006B2659"/>
    <w:rsid w:val="006B4259"/>
    <w:rsid w:val="006B5522"/>
    <w:rsid w:val="006B59ED"/>
    <w:rsid w:val="006B61D3"/>
    <w:rsid w:val="006C0E11"/>
    <w:rsid w:val="006C149E"/>
    <w:rsid w:val="006C23E2"/>
    <w:rsid w:val="006C26AC"/>
    <w:rsid w:val="006C4093"/>
    <w:rsid w:val="006C4AAE"/>
    <w:rsid w:val="006C686B"/>
    <w:rsid w:val="006D1058"/>
    <w:rsid w:val="006D1F7E"/>
    <w:rsid w:val="006D359E"/>
    <w:rsid w:val="006D431E"/>
    <w:rsid w:val="006D478F"/>
    <w:rsid w:val="006D4FF8"/>
    <w:rsid w:val="006D7274"/>
    <w:rsid w:val="006E0DF7"/>
    <w:rsid w:val="006E1631"/>
    <w:rsid w:val="006E1C1C"/>
    <w:rsid w:val="006E2A72"/>
    <w:rsid w:val="006E57E2"/>
    <w:rsid w:val="006E5BBF"/>
    <w:rsid w:val="006E5DB4"/>
    <w:rsid w:val="006E66F8"/>
    <w:rsid w:val="006F45FA"/>
    <w:rsid w:val="006F4E18"/>
    <w:rsid w:val="00701416"/>
    <w:rsid w:val="007026EC"/>
    <w:rsid w:val="007030EF"/>
    <w:rsid w:val="007032A6"/>
    <w:rsid w:val="007044B1"/>
    <w:rsid w:val="00705F21"/>
    <w:rsid w:val="007071E1"/>
    <w:rsid w:val="00711E4D"/>
    <w:rsid w:val="00713EEC"/>
    <w:rsid w:val="00714374"/>
    <w:rsid w:val="007253F3"/>
    <w:rsid w:val="007256BE"/>
    <w:rsid w:val="007259E4"/>
    <w:rsid w:val="00726BAB"/>
    <w:rsid w:val="00735380"/>
    <w:rsid w:val="007365B2"/>
    <w:rsid w:val="007425A0"/>
    <w:rsid w:val="007518DF"/>
    <w:rsid w:val="00756391"/>
    <w:rsid w:val="00771CE8"/>
    <w:rsid w:val="007720AE"/>
    <w:rsid w:val="007726A5"/>
    <w:rsid w:val="0077381B"/>
    <w:rsid w:val="00773A20"/>
    <w:rsid w:val="00774A8B"/>
    <w:rsid w:val="00780390"/>
    <w:rsid w:val="00782740"/>
    <w:rsid w:val="00782B56"/>
    <w:rsid w:val="007848E8"/>
    <w:rsid w:val="00784EB4"/>
    <w:rsid w:val="00785876"/>
    <w:rsid w:val="00785EAA"/>
    <w:rsid w:val="00786550"/>
    <w:rsid w:val="0078689E"/>
    <w:rsid w:val="00792B5B"/>
    <w:rsid w:val="00793050"/>
    <w:rsid w:val="00793A24"/>
    <w:rsid w:val="007940BA"/>
    <w:rsid w:val="00795F90"/>
    <w:rsid w:val="00796656"/>
    <w:rsid w:val="007974A4"/>
    <w:rsid w:val="00797515"/>
    <w:rsid w:val="007A0750"/>
    <w:rsid w:val="007A1026"/>
    <w:rsid w:val="007A1487"/>
    <w:rsid w:val="007A1BFA"/>
    <w:rsid w:val="007A32EF"/>
    <w:rsid w:val="007A4ACC"/>
    <w:rsid w:val="007A6623"/>
    <w:rsid w:val="007A69B4"/>
    <w:rsid w:val="007A7A80"/>
    <w:rsid w:val="007B0A9F"/>
    <w:rsid w:val="007B109C"/>
    <w:rsid w:val="007B34F6"/>
    <w:rsid w:val="007B4208"/>
    <w:rsid w:val="007B64F6"/>
    <w:rsid w:val="007B6F78"/>
    <w:rsid w:val="007C0C94"/>
    <w:rsid w:val="007C177B"/>
    <w:rsid w:val="007C31A5"/>
    <w:rsid w:val="007C3C4B"/>
    <w:rsid w:val="007C3FE4"/>
    <w:rsid w:val="007C5C94"/>
    <w:rsid w:val="007C62A7"/>
    <w:rsid w:val="007C7328"/>
    <w:rsid w:val="007C7FE9"/>
    <w:rsid w:val="007D04F2"/>
    <w:rsid w:val="007D0A6B"/>
    <w:rsid w:val="007D2016"/>
    <w:rsid w:val="007D2704"/>
    <w:rsid w:val="007D2E0C"/>
    <w:rsid w:val="007D3817"/>
    <w:rsid w:val="007D45CD"/>
    <w:rsid w:val="007D6F34"/>
    <w:rsid w:val="007D7EB7"/>
    <w:rsid w:val="007E0EE8"/>
    <w:rsid w:val="007E104C"/>
    <w:rsid w:val="007E1A6F"/>
    <w:rsid w:val="007E2D75"/>
    <w:rsid w:val="007E5164"/>
    <w:rsid w:val="007F1E6E"/>
    <w:rsid w:val="007F3053"/>
    <w:rsid w:val="007F43D5"/>
    <w:rsid w:val="007F467C"/>
    <w:rsid w:val="007F4CA2"/>
    <w:rsid w:val="007F5CBF"/>
    <w:rsid w:val="007F5D54"/>
    <w:rsid w:val="007F732B"/>
    <w:rsid w:val="00801031"/>
    <w:rsid w:val="008015A5"/>
    <w:rsid w:val="00806EE5"/>
    <w:rsid w:val="00807C5B"/>
    <w:rsid w:val="0081363D"/>
    <w:rsid w:val="008139B2"/>
    <w:rsid w:val="00817AD5"/>
    <w:rsid w:val="00820BE2"/>
    <w:rsid w:val="008233FE"/>
    <w:rsid w:val="00823647"/>
    <w:rsid w:val="0082416C"/>
    <w:rsid w:val="0082447A"/>
    <w:rsid w:val="00824854"/>
    <w:rsid w:val="0082530D"/>
    <w:rsid w:val="008274B3"/>
    <w:rsid w:val="0083024D"/>
    <w:rsid w:val="00832748"/>
    <w:rsid w:val="00833209"/>
    <w:rsid w:val="00834FE9"/>
    <w:rsid w:val="00837BE6"/>
    <w:rsid w:val="00841297"/>
    <w:rsid w:val="0084244D"/>
    <w:rsid w:val="00842A64"/>
    <w:rsid w:val="00844ECF"/>
    <w:rsid w:val="00846EC4"/>
    <w:rsid w:val="008473B0"/>
    <w:rsid w:val="00850CEA"/>
    <w:rsid w:val="00851539"/>
    <w:rsid w:val="00854EB2"/>
    <w:rsid w:val="008555F7"/>
    <w:rsid w:val="00860FB3"/>
    <w:rsid w:val="00861E93"/>
    <w:rsid w:val="00867AD5"/>
    <w:rsid w:val="0087343C"/>
    <w:rsid w:val="0087442A"/>
    <w:rsid w:val="0087455E"/>
    <w:rsid w:val="0087498A"/>
    <w:rsid w:val="008759C1"/>
    <w:rsid w:val="008767F1"/>
    <w:rsid w:val="00877F7C"/>
    <w:rsid w:val="00880D4F"/>
    <w:rsid w:val="00883B22"/>
    <w:rsid w:val="008847CA"/>
    <w:rsid w:val="008877EF"/>
    <w:rsid w:val="008943F0"/>
    <w:rsid w:val="00895910"/>
    <w:rsid w:val="00896034"/>
    <w:rsid w:val="008967C7"/>
    <w:rsid w:val="00897F53"/>
    <w:rsid w:val="008A13A6"/>
    <w:rsid w:val="008A3B82"/>
    <w:rsid w:val="008B1E00"/>
    <w:rsid w:val="008B4B35"/>
    <w:rsid w:val="008B61B3"/>
    <w:rsid w:val="008B6F51"/>
    <w:rsid w:val="008B79E0"/>
    <w:rsid w:val="008C2E54"/>
    <w:rsid w:val="008C6AF9"/>
    <w:rsid w:val="008D1963"/>
    <w:rsid w:val="008D3559"/>
    <w:rsid w:val="008D5681"/>
    <w:rsid w:val="008E1557"/>
    <w:rsid w:val="008E16B1"/>
    <w:rsid w:val="008E1908"/>
    <w:rsid w:val="008E1CB6"/>
    <w:rsid w:val="008E2FE0"/>
    <w:rsid w:val="008E479C"/>
    <w:rsid w:val="008E7184"/>
    <w:rsid w:val="008F1EB3"/>
    <w:rsid w:val="008F318B"/>
    <w:rsid w:val="008F5CE5"/>
    <w:rsid w:val="008F61BE"/>
    <w:rsid w:val="008F6B6A"/>
    <w:rsid w:val="008F7E95"/>
    <w:rsid w:val="00900F31"/>
    <w:rsid w:val="00902A57"/>
    <w:rsid w:val="009040A4"/>
    <w:rsid w:val="00907073"/>
    <w:rsid w:val="009107B1"/>
    <w:rsid w:val="00911094"/>
    <w:rsid w:val="00911817"/>
    <w:rsid w:val="00912A98"/>
    <w:rsid w:val="00913A0B"/>
    <w:rsid w:val="009151B7"/>
    <w:rsid w:val="00915251"/>
    <w:rsid w:val="00915B11"/>
    <w:rsid w:val="009174E0"/>
    <w:rsid w:val="00925B3E"/>
    <w:rsid w:val="00925C35"/>
    <w:rsid w:val="00930D4A"/>
    <w:rsid w:val="00934D82"/>
    <w:rsid w:val="00935115"/>
    <w:rsid w:val="00935437"/>
    <w:rsid w:val="009357E7"/>
    <w:rsid w:val="00940CBA"/>
    <w:rsid w:val="00940D97"/>
    <w:rsid w:val="00943F67"/>
    <w:rsid w:val="00943F74"/>
    <w:rsid w:val="009445A5"/>
    <w:rsid w:val="0094606A"/>
    <w:rsid w:val="0094622B"/>
    <w:rsid w:val="00951E7E"/>
    <w:rsid w:val="009525E5"/>
    <w:rsid w:val="00952893"/>
    <w:rsid w:val="009556F3"/>
    <w:rsid w:val="009579F0"/>
    <w:rsid w:val="00960224"/>
    <w:rsid w:val="00961297"/>
    <w:rsid w:val="00961C94"/>
    <w:rsid w:val="009645D0"/>
    <w:rsid w:val="00964670"/>
    <w:rsid w:val="00965204"/>
    <w:rsid w:val="00965B29"/>
    <w:rsid w:val="00966204"/>
    <w:rsid w:val="00971F42"/>
    <w:rsid w:val="0097286F"/>
    <w:rsid w:val="00972991"/>
    <w:rsid w:val="0097357D"/>
    <w:rsid w:val="009778F6"/>
    <w:rsid w:val="00981593"/>
    <w:rsid w:val="00981A03"/>
    <w:rsid w:val="0098547D"/>
    <w:rsid w:val="00985FBA"/>
    <w:rsid w:val="009967F5"/>
    <w:rsid w:val="00997A2F"/>
    <w:rsid w:val="009A1CF2"/>
    <w:rsid w:val="009A1F68"/>
    <w:rsid w:val="009A39A1"/>
    <w:rsid w:val="009A5757"/>
    <w:rsid w:val="009A585F"/>
    <w:rsid w:val="009A7D1C"/>
    <w:rsid w:val="009B3FCB"/>
    <w:rsid w:val="009B571A"/>
    <w:rsid w:val="009B7C8D"/>
    <w:rsid w:val="009B7CEB"/>
    <w:rsid w:val="009C0942"/>
    <w:rsid w:val="009C1899"/>
    <w:rsid w:val="009C253C"/>
    <w:rsid w:val="009C4403"/>
    <w:rsid w:val="009C5517"/>
    <w:rsid w:val="009C5724"/>
    <w:rsid w:val="009C5C14"/>
    <w:rsid w:val="009C6093"/>
    <w:rsid w:val="009C6524"/>
    <w:rsid w:val="009C7157"/>
    <w:rsid w:val="009C7206"/>
    <w:rsid w:val="009C7F3C"/>
    <w:rsid w:val="009D01D4"/>
    <w:rsid w:val="009D0801"/>
    <w:rsid w:val="009D10A3"/>
    <w:rsid w:val="009D2520"/>
    <w:rsid w:val="009E2D4E"/>
    <w:rsid w:val="009E604E"/>
    <w:rsid w:val="009F0D7E"/>
    <w:rsid w:val="009F12E3"/>
    <w:rsid w:val="009F399B"/>
    <w:rsid w:val="009F4BA2"/>
    <w:rsid w:val="009F6C58"/>
    <w:rsid w:val="00A00ECA"/>
    <w:rsid w:val="00A03BC8"/>
    <w:rsid w:val="00A03BFF"/>
    <w:rsid w:val="00A058CD"/>
    <w:rsid w:val="00A067AD"/>
    <w:rsid w:val="00A108B9"/>
    <w:rsid w:val="00A10AF5"/>
    <w:rsid w:val="00A12118"/>
    <w:rsid w:val="00A1426E"/>
    <w:rsid w:val="00A14B43"/>
    <w:rsid w:val="00A1512F"/>
    <w:rsid w:val="00A16CA4"/>
    <w:rsid w:val="00A16DE5"/>
    <w:rsid w:val="00A22140"/>
    <w:rsid w:val="00A221E5"/>
    <w:rsid w:val="00A22707"/>
    <w:rsid w:val="00A239F6"/>
    <w:rsid w:val="00A32B38"/>
    <w:rsid w:val="00A32C55"/>
    <w:rsid w:val="00A34B06"/>
    <w:rsid w:val="00A36BD9"/>
    <w:rsid w:val="00A374AB"/>
    <w:rsid w:val="00A408D4"/>
    <w:rsid w:val="00A41ED0"/>
    <w:rsid w:val="00A437F7"/>
    <w:rsid w:val="00A45D77"/>
    <w:rsid w:val="00A4680E"/>
    <w:rsid w:val="00A468CE"/>
    <w:rsid w:val="00A47D0E"/>
    <w:rsid w:val="00A47EFC"/>
    <w:rsid w:val="00A50F9A"/>
    <w:rsid w:val="00A51B9B"/>
    <w:rsid w:val="00A5282C"/>
    <w:rsid w:val="00A5346F"/>
    <w:rsid w:val="00A54DF6"/>
    <w:rsid w:val="00A568BC"/>
    <w:rsid w:val="00A614AB"/>
    <w:rsid w:val="00A6164D"/>
    <w:rsid w:val="00A730C0"/>
    <w:rsid w:val="00A741BC"/>
    <w:rsid w:val="00A76DF6"/>
    <w:rsid w:val="00A82792"/>
    <w:rsid w:val="00A87913"/>
    <w:rsid w:val="00A87AC2"/>
    <w:rsid w:val="00A92224"/>
    <w:rsid w:val="00A92FB9"/>
    <w:rsid w:val="00A97E3C"/>
    <w:rsid w:val="00AA1FAF"/>
    <w:rsid w:val="00AA38EA"/>
    <w:rsid w:val="00AA5758"/>
    <w:rsid w:val="00AA722C"/>
    <w:rsid w:val="00AB5087"/>
    <w:rsid w:val="00AC0249"/>
    <w:rsid w:val="00AC0265"/>
    <w:rsid w:val="00AC0E76"/>
    <w:rsid w:val="00AC0EFB"/>
    <w:rsid w:val="00AC1A02"/>
    <w:rsid w:val="00AC5242"/>
    <w:rsid w:val="00AC6F65"/>
    <w:rsid w:val="00AC7A68"/>
    <w:rsid w:val="00AC7D73"/>
    <w:rsid w:val="00AD11E8"/>
    <w:rsid w:val="00AD72D2"/>
    <w:rsid w:val="00AD7EE5"/>
    <w:rsid w:val="00AE0BE5"/>
    <w:rsid w:val="00AE27CC"/>
    <w:rsid w:val="00AE44B5"/>
    <w:rsid w:val="00AE6912"/>
    <w:rsid w:val="00AE6B49"/>
    <w:rsid w:val="00AE6CBC"/>
    <w:rsid w:val="00AE74B6"/>
    <w:rsid w:val="00AF2FB5"/>
    <w:rsid w:val="00AF3AA0"/>
    <w:rsid w:val="00AF4340"/>
    <w:rsid w:val="00AF4A29"/>
    <w:rsid w:val="00AF4AF4"/>
    <w:rsid w:val="00AF5CB7"/>
    <w:rsid w:val="00AF6EE9"/>
    <w:rsid w:val="00AF743F"/>
    <w:rsid w:val="00AF7C5C"/>
    <w:rsid w:val="00AF7EF4"/>
    <w:rsid w:val="00B01F33"/>
    <w:rsid w:val="00B040F0"/>
    <w:rsid w:val="00B0415D"/>
    <w:rsid w:val="00B05CF1"/>
    <w:rsid w:val="00B107AA"/>
    <w:rsid w:val="00B152A2"/>
    <w:rsid w:val="00B15CC1"/>
    <w:rsid w:val="00B16F64"/>
    <w:rsid w:val="00B234BA"/>
    <w:rsid w:val="00B26510"/>
    <w:rsid w:val="00B26560"/>
    <w:rsid w:val="00B27923"/>
    <w:rsid w:val="00B3519A"/>
    <w:rsid w:val="00B4288B"/>
    <w:rsid w:val="00B43246"/>
    <w:rsid w:val="00B43491"/>
    <w:rsid w:val="00B4398F"/>
    <w:rsid w:val="00B45C02"/>
    <w:rsid w:val="00B475CC"/>
    <w:rsid w:val="00B47C54"/>
    <w:rsid w:val="00B50C42"/>
    <w:rsid w:val="00B53588"/>
    <w:rsid w:val="00B53928"/>
    <w:rsid w:val="00B540FA"/>
    <w:rsid w:val="00B54376"/>
    <w:rsid w:val="00B5546A"/>
    <w:rsid w:val="00B62AEC"/>
    <w:rsid w:val="00B630EE"/>
    <w:rsid w:val="00B701B2"/>
    <w:rsid w:val="00B702C5"/>
    <w:rsid w:val="00B74DB9"/>
    <w:rsid w:val="00B760BC"/>
    <w:rsid w:val="00B81024"/>
    <w:rsid w:val="00B93346"/>
    <w:rsid w:val="00B97C9A"/>
    <w:rsid w:val="00BA55E8"/>
    <w:rsid w:val="00BA5BB0"/>
    <w:rsid w:val="00BA7163"/>
    <w:rsid w:val="00BA77BD"/>
    <w:rsid w:val="00BA7BA3"/>
    <w:rsid w:val="00BB0687"/>
    <w:rsid w:val="00BB1E66"/>
    <w:rsid w:val="00BB7651"/>
    <w:rsid w:val="00BC1E40"/>
    <w:rsid w:val="00BC61D2"/>
    <w:rsid w:val="00BC7C73"/>
    <w:rsid w:val="00BD1CBA"/>
    <w:rsid w:val="00BD3B9D"/>
    <w:rsid w:val="00BD4CF6"/>
    <w:rsid w:val="00BD647B"/>
    <w:rsid w:val="00BD6DBA"/>
    <w:rsid w:val="00BD7F0C"/>
    <w:rsid w:val="00BE2455"/>
    <w:rsid w:val="00BE2E45"/>
    <w:rsid w:val="00BE3E6C"/>
    <w:rsid w:val="00BE4C20"/>
    <w:rsid w:val="00BE5417"/>
    <w:rsid w:val="00BE5719"/>
    <w:rsid w:val="00BE630C"/>
    <w:rsid w:val="00BE670A"/>
    <w:rsid w:val="00BF15A5"/>
    <w:rsid w:val="00BF254F"/>
    <w:rsid w:val="00BF5435"/>
    <w:rsid w:val="00BF6860"/>
    <w:rsid w:val="00C0325F"/>
    <w:rsid w:val="00C0658E"/>
    <w:rsid w:val="00C10021"/>
    <w:rsid w:val="00C136FD"/>
    <w:rsid w:val="00C14E26"/>
    <w:rsid w:val="00C15003"/>
    <w:rsid w:val="00C1524B"/>
    <w:rsid w:val="00C154D4"/>
    <w:rsid w:val="00C16FD5"/>
    <w:rsid w:val="00C17F40"/>
    <w:rsid w:val="00C20771"/>
    <w:rsid w:val="00C22959"/>
    <w:rsid w:val="00C230C8"/>
    <w:rsid w:val="00C23C58"/>
    <w:rsid w:val="00C248A2"/>
    <w:rsid w:val="00C24DA8"/>
    <w:rsid w:val="00C306A1"/>
    <w:rsid w:val="00C30964"/>
    <w:rsid w:val="00C343EC"/>
    <w:rsid w:val="00C35874"/>
    <w:rsid w:val="00C361FE"/>
    <w:rsid w:val="00C363FD"/>
    <w:rsid w:val="00C377C8"/>
    <w:rsid w:val="00C43164"/>
    <w:rsid w:val="00C43375"/>
    <w:rsid w:val="00C43635"/>
    <w:rsid w:val="00C43B7E"/>
    <w:rsid w:val="00C44FD2"/>
    <w:rsid w:val="00C478FE"/>
    <w:rsid w:val="00C50A5C"/>
    <w:rsid w:val="00C55939"/>
    <w:rsid w:val="00C56332"/>
    <w:rsid w:val="00C627DA"/>
    <w:rsid w:val="00C63C2D"/>
    <w:rsid w:val="00C644F2"/>
    <w:rsid w:val="00C64630"/>
    <w:rsid w:val="00C658F8"/>
    <w:rsid w:val="00C66140"/>
    <w:rsid w:val="00C70E59"/>
    <w:rsid w:val="00C72301"/>
    <w:rsid w:val="00C72338"/>
    <w:rsid w:val="00C726F2"/>
    <w:rsid w:val="00C72813"/>
    <w:rsid w:val="00C7294F"/>
    <w:rsid w:val="00C72DA5"/>
    <w:rsid w:val="00C72F8E"/>
    <w:rsid w:val="00C73C35"/>
    <w:rsid w:val="00C73D69"/>
    <w:rsid w:val="00C748FF"/>
    <w:rsid w:val="00C75BFE"/>
    <w:rsid w:val="00C80672"/>
    <w:rsid w:val="00C90FDD"/>
    <w:rsid w:val="00C91AF7"/>
    <w:rsid w:val="00C93D41"/>
    <w:rsid w:val="00C957DF"/>
    <w:rsid w:val="00C96E75"/>
    <w:rsid w:val="00CA0286"/>
    <w:rsid w:val="00CA30E3"/>
    <w:rsid w:val="00CA648A"/>
    <w:rsid w:val="00CB6887"/>
    <w:rsid w:val="00CC002D"/>
    <w:rsid w:val="00CC01B3"/>
    <w:rsid w:val="00CC2615"/>
    <w:rsid w:val="00CC415F"/>
    <w:rsid w:val="00CC4CD8"/>
    <w:rsid w:val="00CC7090"/>
    <w:rsid w:val="00CD222D"/>
    <w:rsid w:val="00CD2B8A"/>
    <w:rsid w:val="00CD4A72"/>
    <w:rsid w:val="00CD787B"/>
    <w:rsid w:val="00CE04B6"/>
    <w:rsid w:val="00CE10F0"/>
    <w:rsid w:val="00CE6901"/>
    <w:rsid w:val="00CF23E4"/>
    <w:rsid w:val="00CF3280"/>
    <w:rsid w:val="00CF50B8"/>
    <w:rsid w:val="00CF7058"/>
    <w:rsid w:val="00D00E8F"/>
    <w:rsid w:val="00D04F51"/>
    <w:rsid w:val="00D055E1"/>
    <w:rsid w:val="00D05B6F"/>
    <w:rsid w:val="00D06256"/>
    <w:rsid w:val="00D063A4"/>
    <w:rsid w:val="00D07B01"/>
    <w:rsid w:val="00D108A0"/>
    <w:rsid w:val="00D1231B"/>
    <w:rsid w:val="00D12D22"/>
    <w:rsid w:val="00D14573"/>
    <w:rsid w:val="00D14E46"/>
    <w:rsid w:val="00D17601"/>
    <w:rsid w:val="00D20309"/>
    <w:rsid w:val="00D2121D"/>
    <w:rsid w:val="00D2272E"/>
    <w:rsid w:val="00D2315E"/>
    <w:rsid w:val="00D24B87"/>
    <w:rsid w:val="00D2564F"/>
    <w:rsid w:val="00D25AF9"/>
    <w:rsid w:val="00D2647E"/>
    <w:rsid w:val="00D26AA3"/>
    <w:rsid w:val="00D30520"/>
    <w:rsid w:val="00D33B48"/>
    <w:rsid w:val="00D349A9"/>
    <w:rsid w:val="00D37761"/>
    <w:rsid w:val="00D4336B"/>
    <w:rsid w:val="00D441E5"/>
    <w:rsid w:val="00D44AE6"/>
    <w:rsid w:val="00D47645"/>
    <w:rsid w:val="00D50759"/>
    <w:rsid w:val="00D52BBF"/>
    <w:rsid w:val="00D541AE"/>
    <w:rsid w:val="00D549DA"/>
    <w:rsid w:val="00D54C0F"/>
    <w:rsid w:val="00D5639C"/>
    <w:rsid w:val="00D61587"/>
    <w:rsid w:val="00D6189C"/>
    <w:rsid w:val="00D64676"/>
    <w:rsid w:val="00D71E3E"/>
    <w:rsid w:val="00D72F93"/>
    <w:rsid w:val="00D76068"/>
    <w:rsid w:val="00D762DB"/>
    <w:rsid w:val="00D76F6C"/>
    <w:rsid w:val="00D773F5"/>
    <w:rsid w:val="00D81C4B"/>
    <w:rsid w:val="00D831D7"/>
    <w:rsid w:val="00D834F9"/>
    <w:rsid w:val="00D83AFE"/>
    <w:rsid w:val="00D84D96"/>
    <w:rsid w:val="00D9004F"/>
    <w:rsid w:val="00D901F2"/>
    <w:rsid w:val="00D90858"/>
    <w:rsid w:val="00D9203D"/>
    <w:rsid w:val="00D95EFE"/>
    <w:rsid w:val="00D96032"/>
    <w:rsid w:val="00D966E7"/>
    <w:rsid w:val="00DA22B8"/>
    <w:rsid w:val="00DA326A"/>
    <w:rsid w:val="00DA3A62"/>
    <w:rsid w:val="00DA454E"/>
    <w:rsid w:val="00DA5F83"/>
    <w:rsid w:val="00DA719D"/>
    <w:rsid w:val="00DB0444"/>
    <w:rsid w:val="00DB2ACA"/>
    <w:rsid w:val="00DB2CF7"/>
    <w:rsid w:val="00DB3E5C"/>
    <w:rsid w:val="00DB4AF9"/>
    <w:rsid w:val="00DB5DB1"/>
    <w:rsid w:val="00DC2D37"/>
    <w:rsid w:val="00DC42AB"/>
    <w:rsid w:val="00DC5A4A"/>
    <w:rsid w:val="00DD046F"/>
    <w:rsid w:val="00DD1E73"/>
    <w:rsid w:val="00DD3C99"/>
    <w:rsid w:val="00DD5042"/>
    <w:rsid w:val="00DD51DC"/>
    <w:rsid w:val="00DD7079"/>
    <w:rsid w:val="00DD774E"/>
    <w:rsid w:val="00DE024A"/>
    <w:rsid w:val="00DE1F3F"/>
    <w:rsid w:val="00DE20FC"/>
    <w:rsid w:val="00DE44C9"/>
    <w:rsid w:val="00DE56A3"/>
    <w:rsid w:val="00DE6097"/>
    <w:rsid w:val="00DF31B3"/>
    <w:rsid w:val="00DF5968"/>
    <w:rsid w:val="00DF6060"/>
    <w:rsid w:val="00DF6083"/>
    <w:rsid w:val="00DF6483"/>
    <w:rsid w:val="00E00495"/>
    <w:rsid w:val="00E04506"/>
    <w:rsid w:val="00E04BCD"/>
    <w:rsid w:val="00E04CEF"/>
    <w:rsid w:val="00E05CA3"/>
    <w:rsid w:val="00E06658"/>
    <w:rsid w:val="00E06D28"/>
    <w:rsid w:val="00E10FA0"/>
    <w:rsid w:val="00E16243"/>
    <w:rsid w:val="00E17204"/>
    <w:rsid w:val="00E172D0"/>
    <w:rsid w:val="00E173D9"/>
    <w:rsid w:val="00E20CAB"/>
    <w:rsid w:val="00E24290"/>
    <w:rsid w:val="00E27694"/>
    <w:rsid w:val="00E3222F"/>
    <w:rsid w:val="00E32A88"/>
    <w:rsid w:val="00E3558B"/>
    <w:rsid w:val="00E40589"/>
    <w:rsid w:val="00E40AC0"/>
    <w:rsid w:val="00E414AA"/>
    <w:rsid w:val="00E429D9"/>
    <w:rsid w:val="00E4502D"/>
    <w:rsid w:val="00E54441"/>
    <w:rsid w:val="00E55565"/>
    <w:rsid w:val="00E5626A"/>
    <w:rsid w:val="00E57F30"/>
    <w:rsid w:val="00E6080A"/>
    <w:rsid w:val="00E6362D"/>
    <w:rsid w:val="00E65471"/>
    <w:rsid w:val="00E677D1"/>
    <w:rsid w:val="00E706D0"/>
    <w:rsid w:val="00E70C6F"/>
    <w:rsid w:val="00E72E1F"/>
    <w:rsid w:val="00E81491"/>
    <w:rsid w:val="00E81988"/>
    <w:rsid w:val="00E8239F"/>
    <w:rsid w:val="00E838BF"/>
    <w:rsid w:val="00E8468F"/>
    <w:rsid w:val="00E8511F"/>
    <w:rsid w:val="00E909AC"/>
    <w:rsid w:val="00E9172E"/>
    <w:rsid w:val="00E918E0"/>
    <w:rsid w:val="00E92362"/>
    <w:rsid w:val="00E95479"/>
    <w:rsid w:val="00E95731"/>
    <w:rsid w:val="00EA2267"/>
    <w:rsid w:val="00EA35A2"/>
    <w:rsid w:val="00EA3FA9"/>
    <w:rsid w:val="00EB03EF"/>
    <w:rsid w:val="00EB0892"/>
    <w:rsid w:val="00EB13DD"/>
    <w:rsid w:val="00EB1668"/>
    <w:rsid w:val="00EB1E81"/>
    <w:rsid w:val="00EB2FA4"/>
    <w:rsid w:val="00EB4926"/>
    <w:rsid w:val="00EC0E6D"/>
    <w:rsid w:val="00EC230F"/>
    <w:rsid w:val="00EC3E91"/>
    <w:rsid w:val="00EC4E43"/>
    <w:rsid w:val="00EC5323"/>
    <w:rsid w:val="00EC6DBD"/>
    <w:rsid w:val="00ED1F38"/>
    <w:rsid w:val="00ED353A"/>
    <w:rsid w:val="00ED436E"/>
    <w:rsid w:val="00ED43E0"/>
    <w:rsid w:val="00ED57E1"/>
    <w:rsid w:val="00ED5CBC"/>
    <w:rsid w:val="00EE11DE"/>
    <w:rsid w:val="00EE296F"/>
    <w:rsid w:val="00EE32BE"/>
    <w:rsid w:val="00EE3BB3"/>
    <w:rsid w:val="00EE6C7D"/>
    <w:rsid w:val="00EF20BC"/>
    <w:rsid w:val="00EF55D3"/>
    <w:rsid w:val="00EF7C4E"/>
    <w:rsid w:val="00F006D0"/>
    <w:rsid w:val="00F009F8"/>
    <w:rsid w:val="00F00F00"/>
    <w:rsid w:val="00F01642"/>
    <w:rsid w:val="00F01BF0"/>
    <w:rsid w:val="00F01FD3"/>
    <w:rsid w:val="00F02901"/>
    <w:rsid w:val="00F02D65"/>
    <w:rsid w:val="00F11031"/>
    <w:rsid w:val="00F114C7"/>
    <w:rsid w:val="00F1577E"/>
    <w:rsid w:val="00F15FE9"/>
    <w:rsid w:val="00F16F60"/>
    <w:rsid w:val="00F202B2"/>
    <w:rsid w:val="00F224E2"/>
    <w:rsid w:val="00F2304F"/>
    <w:rsid w:val="00F2388F"/>
    <w:rsid w:val="00F26F69"/>
    <w:rsid w:val="00F30DD8"/>
    <w:rsid w:val="00F31244"/>
    <w:rsid w:val="00F31D11"/>
    <w:rsid w:val="00F31DBE"/>
    <w:rsid w:val="00F34CA5"/>
    <w:rsid w:val="00F354EA"/>
    <w:rsid w:val="00F362DC"/>
    <w:rsid w:val="00F40DE3"/>
    <w:rsid w:val="00F414BD"/>
    <w:rsid w:val="00F45CA3"/>
    <w:rsid w:val="00F54A84"/>
    <w:rsid w:val="00F6116D"/>
    <w:rsid w:val="00F65F49"/>
    <w:rsid w:val="00F67AE1"/>
    <w:rsid w:val="00F67C19"/>
    <w:rsid w:val="00F7121F"/>
    <w:rsid w:val="00F72064"/>
    <w:rsid w:val="00F757AF"/>
    <w:rsid w:val="00F7682D"/>
    <w:rsid w:val="00F76ECA"/>
    <w:rsid w:val="00F7741D"/>
    <w:rsid w:val="00F83676"/>
    <w:rsid w:val="00F83E9D"/>
    <w:rsid w:val="00F85BA9"/>
    <w:rsid w:val="00F87157"/>
    <w:rsid w:val="00F87307"/>
    <w:rsid w:val="00F933A8"/>
    <w:rsid w:val="00F9345A"/>
    <w:rsid w:val="00F94C61"/>
    <w:rsid w:val="00F956B3"/>
    <w:rsid w:val="00F95909"/>
    <w:rsid w:val="00FA05F5"/>
    <w:rsid w:val="00FA1BFE"/>
    <w:rsid w:val="00FA2019"/>
    <w:rsid w:val="00FA20B2"/>
    <w:rsid w:val="00FA5123"/>
    <w:rsid w:val="00FA65AD"/>
    <w:rsid w:val="00FA6975"/>
    <w:rsid w:val="00FA7639"/>
    <w:rsid w:val="00FA7925"/>
    <w:rsid w:val="00FB604E"/>
    <w:rsid w:val="00FC0731"/>
    <w:rsid w:val="00FC0D14"/>
    <w:rsid w:val="00FC0FD4"/>
    <w:rsid w:val="00FC1C0C"/>
    <w:rsid w:val="00FC254E"/>
    <w:rsid w:val="00FC2E2C"/>
    <w:rsid w:val="00FC471A"/>
    <w:rsid w:val="00FC54C0"/>
    <w:rsid w:val="00FD0F75"/>
    <w:rsid w:val="00FD603A"/>
    <w:rsid w:val="00FD7EB5"/>
    <w:rsid w:val="00FD7F7D"/>
    <w:rsid w:val="00FE3EF8"/>
    <w:rsid w:val="00FE4D25"/>
    <w:rsid w:val="00FE4E1B"/>
    <w:rsid w:val="00FE4FFD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C90AC"/>
  <w15:docId w15:val="{58E5EA59-89D3-456F-8C16-941EF4A7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476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2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  <w:style w:type="character" w:customStyle="1" w:styleId="name">
    <w:name w:val="name"/>
    <w:rsid w:val="00E32A88"/>
  </w:style>
  <w:style w:type="character" w:styleId="Nierozpoznanawzmianka">
    <w:name w:val="Unresolved Mention"/>
    <w:basedOn w:val="Domylnaczcionkaakapitu"/>
    <w:uiPriority w:val="99"/>
    <w:semiHidden/>
    <w:unhideWhenUsed/>
    <w:rsid w:val="00930D4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019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02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62901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243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8FDD-3B70-4E26-954E-443F5962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Podgórska</dc:creator>
  <cp:lastModifiedBy>Karolina Basińska</cp:lastModifiedBy>
  <cp:revision>2</cp:revision>
  <cp:lastPrinted>2023-04-21T11:17:00Z</cp:lastPrinted>
  <dcterms:created xsi:type="dcterms:W3CDTF">2023-04-21T11:19:00Z</dcterms:created>
  <dcterms:modified xsi:type="dcterms:W3CDTF">2023-04-21T11:19:00Z</dcterms:modified>
</cp:coreProperties>
</file>