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B127" w14:textId="7539F4F7" w:rsidR="009D10A3" w:rsidRPr="001B2065" w:rsidRDefault="009D10A3" w:rsidP="00EA3FA9">
      <w:pPr>
        <w:pageBreakBefore/>
        <w:autoSpaceDE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Hlk94253191"/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 w:rsidR="001C1A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1B206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Z</w:t>
      </w:r>
      <w:r w:rsidR="008877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APYTANIA OFERTOWEGO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518DF" w:rsidRPr="001B2065" w14:paraId="19DCACA7" w14:textId="77777777" w:rsidTr="00A45D77">
        <w:trPr>
          <w:trHeight w:val="76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bookmarkEnd w:id="0"/>
          <w:p w14:paraId="20AFF87E" w14:textId="77777777" w:rsidR="007518DF" w:rsidRPr="001B2065" w:rsidRDefault="007518DF" w:rsidP="007518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ofertowy </w:t>
            </w:r>
          </w:p>
        </w:tc>
      </w:tr>
    </w:tbl>
    <w:p w14:paraId="41D842F5" w14:textId="77777777" w:rsidR="006C149E" w:rsidRPr="00807DBE" w:rsidRDefault="006C149E" w:rsidP="00C22959">
      <w:pPr>
        <w:rPr>
          <w:bCs/>
        </w:rPr>
      </w:pPr>
      <w:bookmarkStart w:id="1" w:name="_Hlk482047643"/>
      <w:r w:rsidRPr="00807DBE">
        <w:t xml:space="preserve">                             </w:t>
      </w:r>
      <w:r w:rsidRPr="00807DBE">
        <w:tab/>
      </w:r>
    </w:p>
    <w:p w14:paraId="2743A019" w14:textId="77777777" w:rsidR="001C0000" w:rsidRDefault="001C0000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0000">
        <w:rPr>
          <w:rFonts w:ascii="Times New Roman" w:hAnsi="Times New Roman" w:cs="Times New Roman"/>
          <w:sz w:val="20"/>
        </w:rPr>
        <w:t xml:space="preserve">Zakup materiałów dydaktycznych i wyposażenia do pracowni </w:t>
      </w:r>
    </w:p>
    <w:p w14:paraId="0D7705E1" w14:textId="0D6999F2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 xml:space="preserve">Zespołu Szkół </w:t>
      </w:r>
      <w:r w:rsidR="00A82792">
        <w:rPr>
          <w:rFonts w:ascii="Times New Roman" w:hAnsi="Times New Roman" w:cs="Times New Roman"/>
          <w:sz w:val="20"/>
        </w:rPr>
        <w:t xml:space="preserve">im. Narodów Zjednoczonej Europy w Polkowicach </w:t>
      </w:r>
    </w:p>
    <w:p w14:paraId="536949C1" w14:textId="77777777" w:rsidR="001C1A9A" w:rsidRP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 xml:space="preserve">w ramach projektu pn.: „Wspieramy zawodowców” </w:t>
      </w:r>
    </w:p>
    <w:p w14:paraId="5D3122D9" w14:textId="6532B89E" w:rsid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C1A9A">
        <w:rPr>
          <w:rFonts w:ascii="Times New Roman" w:hAnsi="Times New Roman" w:cs="Times New Roman"/>
          <w:sz w:val="20"/>
        </w:rPr>
        <w:t xml:space="preserve">w ramach Regionalnego Programu Operacyjnego Województwa Dolnośląskiego 2014-2020 współfinansowanego ze środków Europejskiego Funduszu Społecznego </w:t>
      </w:r>
    </w:p>
    <w:p w14:paraId="07D01E50" w14:textId="77777777" w:rsidR="001C1A9A" w:rsidRDefault="001C1A9A" w:rsidP="001C1A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04A7B6A" w14:textId="77777777" w:rsidR="006A0162" w:rsidRDefault="006A0162" w:rsidP="006C149E">
      <w:pPr>
        <w:rPr>
          <w:rFonts w:ascii="Times New Roman" w:hAnsi="Times New Roman" w:cs="Times New Roman"/>
          <w:sz w:val="20"/>
        </w:rPr>
      </w:pPr>
    </w:p>
    <w:p w14:paraId="084A262A" w14:textId="2B882043" w:rsidR="006C149E" w:rsidRPr="002868C9" w:rsidRDefault="006C149E" w:rsidP="006C149E">
      <w:pPr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Wykonawca:</w:t>
      </w:r>
    </w:p>
    <w:p w14:paraId="1FA6DB7F" w14:textId="77777777" w:rsidR="006C149E" w:rsidRPr="002868C9" w:rsidRDefault="006C149E" w:rsidP="00C90FD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68C9">
        <w:rPr>
          <w:rFonts w:ascii="Times New Roman" w:hAnsi="Times New Roman" w:cs="Times New Roman"/>
          <w:sz w:val="20"/>
        </w:rPr>
        <w:t>1.</w:t>
      </w:r>
      <w:r w:rsidR="007518DF">
        <w:rPr>
          <w:rFonts w:ascii="Times New Roman" w:hAnsi="Times New Roman" w:cs="Times New Roman"/>
          <w:sz w:val="20"/>
        </w:rPr>
        <w:t xml:space="preserve"> </w:t>
      </w:r>
      <w:r w:rsidRPr="002868C9">
        <w:rPr>
          <w:rFonts w:ascii="Times New Roman" w:hAnsi="Times New Roman" w:cs="Times New Roman"/>
          <w:sz w:val="20"/>
        </w:rPr>
        <w:t>Zarejestrow</w:t>
      </w:r>
      <w:r w:rsidR="007518DF">
        <w:rPr>
          <w:rFonts w:ascii="Times New Roman" w:hAnsi="Times New Roman" w:cs="Times New Roman"/>
          <w:sz w:val="20"/>
        </w:rPr>
        <w:t xml:space="preserve">ana nazwa, adres </w:t>
      </w:r>
      <w:r w:rsidRPr="002868C9">
        <w:rPr>
          <w:rFonts w:ascii="Times New Roman" w:hAnsi="Times New Roman" w:cs="Times New Roman"/>
          <w:sz w:val="20"/>
        </w:rPr>
        <w:t>Wykonawcy:</w:t>
      </w:r>
    </w:p>
    <w:p w14:paraId="5F3F607D" w14:textId="77777777" w:rsidR="006C149E" w:rsidRPr="00807DBE" w:rsidRDefault="006C149E" w:rsidP="00C90FDD">
      <w:pPr>
        <w:pStyle w:val="WW-Tekstpodstawowy3"/>
      </w:pPr>
      <w:r w:rsidRPr="00807DBE">
        <w:t>.....................................................................................................................................................................................</w:t>
      </w:r>
    </w:p>
    <w:p w14:paraId="1D6594F2" w14:textId="77777777" w:rsidR="006C149E" w:rsidRDefault="007518DF" w:rsidP="00C90FDD">
      <w:pPr>
        <w:pStyle w:val="WW-Tekstpodstawowy3"/>
        <w:jc w:val="both"/>
      </w:pPr>
      <w:r>
        <w:t>2</w:t>
      </w:r>
      <w:r w:rsidR="006C149E" w:rsidRPr="00807DBE">
        <w:t xml:space="preserve">. Osoba upoważniona do reprezentacji Wykonawcy i podpisująca ofertę </w:t>
      </w:r>
      <w:r w:rsidR="006C149E" w:rsidRPr="00807DBE">
        <w:rPr>
          <w:sz w:val="16"/>
          <w:szCs w:val="16"/>
          <w:u w:val="single"/>
        </w:rPr>
        <w:t>(zgodnie z informacją określoną w KRS, CEDG, umowie spółki cywilnej lub w pełnomocnictwie)</w:t>
      </w:r>
      <w:r w:rsidR="006C149E" w:rsidRPr="00807DBE">
        <w:t>: ……………………………………………………………………………</w:t>
      </w:r>
    </w:p>
    <w:p w14:paraId="5D0FD337" w14:textId="77777777" w:rsidR="006C149E" w:rsidRPr="00807DBE" w:rsidRDefault="007518DF" w:rsidP="00C90FDD">
      <w:pPr>
        <w:pStyle w:val="WW-Tekstpodstawowy3"/>
      </w:pPr>
      <w:r>
        <w:t>3</w:t>
      </w:r>
      <w:r w:rsidR="006C149E" w:rsidRPr="00807DBE">
        <w:t>. Osoba odpowiedzialna za kontakty z Zamawiającym</w:t>
      </w:r>
      <w:r w:rsidR="00DD51DC">
        <w:t xml:space="preserve"> (imię, nazwisko, email, nr telefonu)</w:t>
      </w:r>
      <w:r w:rsidR="006C149E" w:rsidRPr="00807DBE">
        <w:t>: …………………………………………………………</w:t>
      </w:r>
    </w:p>
    <w:p w14:paraId="4326D3E0" w14:textId="77777777" w:rsidR="006C149E" w:rsidRPr="00941265" w:rsidRDefault="006C149E" w:rsidP="00C90FDD">
      <w:pPr>
        <w:pStyle w:val="WW-Tekstpodstawowy3"/>
        <w:widowControl w:val="0"/>
        <w:tabs>
          <w:tab w:val="clear" w:pos="9000"/>
        </w:tabs>
        <w:suppressAutoHyphens/>
        <w:overflowPunct w:val="0"/>
        <w:autoSpaceDE w:val="0"/>
        <w:jc w:val="center"/>
        <w:textAlignment w:val="baseline"/>
        <w:rPr>
          <w:i/>
          <w:sz w:val="6"/>
          <w:szCs w:val="6"/>
        </w:rPr>
      </w:pPr>
    </w:p>
    <w:p w14:paraId="439B0B9F" w14:textId="77777777" w:rsidR="007518DF" w:rsidRDefault="00DB3E5C" w:rsidP="007518DF">
      <w:pPr>
        <w:pStyle w:val="Tekstpodstawowy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4</w:t>
      </w:r>
      <w:r w:rsidR="007518DF">
        <w:rPr>
          <w:rFonts w:ascii="Times New Roman" w:hAnsi="Times New Roman" w:cs="Times New Roman"/>
          <w:sz w:val="20"/>
          <w:szCs w:val="22"/>
        </w:rPr>
        <w:t>. </w:t>
      </w:r>
      <w:r w:rsidR="007518DF" w:rsidRPr="004F1FCE">
        <w:rPr>
          <w:rFonts w:ascii="Times New Roman" w:hAnsi="Times New Roman" w:cs="Times New Roman"/>
          <w:sz w:val="20"/>
          <w:szCs w:val="22"/>
        </w:rPr>
        <w:t xml:space="preserve">Oferujemy wykonanie zamówienia, w zakresie </w:t>
      </w:r>
      <w:r w:rsidR="007518DF">
        <w:rPr>
          <w:rFonts w:ascii="Times New Roman" w:hAnsi="Times New Roman" w:cs="Times New Roman"/>
          <w:sz w:val="20"/>
          <w:szCs w:val="22"/>
        </w:rPr>
        <w:t xml:space="preserve">i na zasadach </w:t>
      </w:r>
      <w:r w:rsidR="007518DF" w:rsidRPr="004F1FCE">
        <w:rPr>
          <w:rFonts w:ascii="Times New Roman" w:hAnsi="Times New Roman" w:cs="Times New Roman"/>
          <w:sz w:val="20"/>
          <w:szCs w:val="22"/>
        </w:rPr>
        <w:t xml:space="preserve">określonym w </w:t>
      </w:r>
      <w:r w:rsidR="007518DF">
        <w:rPr>
          <w:rFonts w:ascii="Times New Roman" w:hAnsi="Times New Roman" w:cs="Times New Roman"/>
          <w:sz w:val="20"/>
          <w:szCs w:val="22"/>
        </w:rPr>
        <w:t>Zapytaniu ofertowym</w:t>
      </w:r>
      <w:r w:rsidR="007518DF" w:rsidRPr="004F1FCE">
        <w:rPr>
          <w:rFonts w:ascii="Times New Roman" w:hAnsi="Times New Roman" w:cs="Times New Roman"/>
          <w:sz w:val="20"/>
          <w:szCs w:val="22"/>
        </w:rPr>
        <w:t>, zgodnie z opisem przedmiotu zamó</w:t>
      </w:r>
      <w:r w:rsidR="007518DF">
        <w:rPr>
          <w:rFonts w:ascii="Times New Roman" w:hAnsi="Times New Roman" w:cs="Times New Roman"/>
          <w:sz w:val="20"/>
          <w:szCs w:val="22"/>
        </w:rPr>
        <w:t>wienia.</w:t>
      </w:r>
    </w:p>
    <w:p w14:paraId="2E19A509" w14:textId="34572A78" w:rsidR="004F1FCE" w:rsidRPr="004F1FCE" w:rsidRDefault="00DB3E5C" w:rsidP="002755E6">
      <w:pPr>
        <w:pStyle w:val="Tekstpodstawowy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5</w:t>
      </w:r>
      <w:r w:rsidR="00F31244">
        <w:rPr>
          <w:rFonts w:ascii="Times New Roman" w:hAnsi="Times New Roman" w:cs="Times New Roman"/>
          <w:sz w:val="20"/>
          <w:szCs w:val="22"/>
        </w:rPr>
        <w:t>. </w:t>
      </w:r>
      <w:r w:rsidR="007E2D75">
        <w:rPr>
          <w:rFonts w:ascii="Times New Roman" w:hAnsi="Times New Roman" w:cs="Times New Roman"/>
          <w:sz w:val="20"/>
          <w:szCs w:val="22"/>
        </w:rPr>
        <w:t xml:space="preserve">Oferujemy wykonanie zamówienia </w:t>
      </w:r>
      <w:r w:rsidR="004F1FCE" w:rsidRPr="004F1FCE">
        <w:rPr>
          <w:rFonts w:ascii="Times New Roman" w:hAnsi="Times New Roman" w:cs="Times New Roman"/>
          <w:sz w:val="20"/>
          <w:szCs w:val="22"/>
        </w:rPr>
        <w:t>za cenę</w:t>
      </w:r>
      <w:r w:rsidR="00460220">
        <w:rPr>
          <w:rFonts w:ascii="Times New Roman" w:hAnsi="Times New Roman" w:cs="Times New Roman"/>
          <w:sz w:val="20"/>
          <w:szCs w:val="22"/>
        </w:rPr>
        <w:t xml:space="preserve"> brutto</w:t>
      </w:r>
      <w:r w:rsidR="00166A8A">
        <w:rPr>
          <w:rFonts w:ascii="Times New Roman" w:hAnsi="Times New Roman" w:cs="Times New Roman"/>
          <w:sz w:val="20"/>
          <w:szCs w:val="22"/>
        </w:rPr>
        <w:t xml:space="preserve"> </w:t>
      </w:r>
      <w:r w:rsidR="00166A8A" w:rsidRPr="00166A8A">
        <w:rPr>
          <w:rFonts w:ascii="Times New Roman" w:hAnsi="Times New Roman" w:cs="Times New Roman"/>
          <w:i/>
          <w:iCs/>
          <w:color w:val="00B050"/>
          <w:sz w:val="20"/>
          <w:szCs w:val="22"/>
        </w:rPr>
        <w:t>(wypełnić adekwatnie do oferowanej części)</w:t>
      </w:r>
      <w:r w:rsidR="002E6701" w:rsidRPr="00166A8A">
        <w:rPr>
          <w:rFonts w:ascii="Times New Roman" w:hAnsi="Times New Roman" w:cs="Times New Roman"/>
          <w:i/>
          <w:iCs/>
          <w:color w:val="00B050"/>
          <w:sz w:val="20"/>
          <w:szCs w:val="22"/>
        </w:rPr>
        <w:t>:</w:t>
      </w:r>
      <w:r w:rsidR="002E6701">
        <w:rPr>
          <w:rFonts w:ascii="Times New Roman" w:hAnsi="Times New Roman" w:cs="Times New Roman"/>
          <w:sz w:val="20"/>
          <w:szCs w:val="22"/>
        </w:rPr>
        <w:t xml:space="preserve"> </w:t>
      </w:r>
    </w:p>
    <w:p w14:paraId="28DD0EAE" w14:textId="77777777" w:rsidR="00FC54C0" w:rsidRDefault="00FC54C0" w:rsidP="007518DF">
      <w:pPr>
        <w:pStyle w:val="Akapitzlist"/>
        <w:widowControl w:val="0"/>
        <w:tabs>
          <w:tab w:val="left" w:pos="0"/>
          <w:tab w:val="left" w:pos="284"/>
          <w:tab w:val="left" w:pos="3010"/>
        </w:tabs>
        <w:overflowPunct w:val="0"/>
        <w:autoSpaceDE w:val="0"/>
        <w:ind w:left="0"/>
        <w:jc w:val="both"/>
        <w:textAlignment w:val="baseline"/>
        <w:rPr>
          <w:sz w:val="20"/>
          <w:szCs w:val="22"/>
        </w:rPr>
      </w:pPr>
    </w:p>
    <w:p w14:paraId="43E8651F" w14:textId="77777777" w:rsidR="00213C6F" w:rsidRPr="00A1639F" w:rsidRDefault="00213C6F" w:rsidP="00213C6F">
      <w:pPr>
        <w:tabs>
          <w:tab w:val="left" w:pos="284"/>
        </w:tabs>
        <w:jc w:val="both"/>
        <w:rPr>
          <w:b/>
          <w:color w:val="0070C0"/>
          <w:sz w:val="20"/>
          <w:u w:val="single"/>
        </w:rPr>
      </w:pPr>
      <w:r w:rsidRPr="00A1639F">
        <w:rPr>
          <w:b/>
          <w:color w:val="0070C0"/>
          <w:sz w:val="20"/>
          <w:u w:val="single"/>
        </w:rPr>
        <w:t>CZĘŚĆ 1:</w:t>
      </w:r>
      <w:r>
        <w:rPr>
          <w:b/>
          <w:color w:val="0070C0"/>
          <w:sz w:val="20"/>
          <w:u w:val="single"/>
        </w:rPr>
        <w:t xml:space="preserve"> Zakup podstawowych materiałów oraz materiałów eksploatacyjnych, podzespołów,  części, elementów zamiennych, surowców i półproduktów do pracowni elektrycznej.</w:t>
      </w:r>
    </w:p>
    <w:p w14:paraId="551AE873" w14:textId="77777777" w:rsidR="00166A8A" w:rsidRDefault="00166A8A" w:rsidP="002E6701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AC7696" w14:textId="7450A6C6" w:rsidR="00FC54C0" w:rsidRPr="00213C6F" w:rsidRDefault="00BD1CBA" w:rsidP="002E6701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13C6F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…………………………. </w:t>
      </w:r>
      <w:r w:rsidR="001C0000" w:rsidRPr="00213C6F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213C6F">
        <w:rPr>
          <w:rFonts w:ascii="Times New Roman" w:hAnsi="Times New Roman" w:cs="Times New Roman"/>
          <w:b/>
          <w:bCs/>
          <w:sz w:val="20"/>
          <w:szCs w:val="20"/>
        </w:rPr>
        <w:t>ł brutto</w:t>
      </w:r>
      <w:r w:rsidR="002E6701" w:rsidRPr="00213C6F">
        <w:rPr>
          <w:rFonts w:ascii="Times New Roman" w:hAnsi="Times New Roman" w:cs="Times New Roman"/>
          <w:b/>
          <w:bCs/>
          <w:sz w:val="20"/>
          <w:szCs w:val="20"/>
        </w:rPr>
        <w:t xml:space="preserve"> zgodnie z wyszczególnieniem jak niżej:</w:t>
      </w:r>
    </w:p>
    <w:p w14:paraId="11367BC6" w14:textId="77777777" w:rsidR="002E6701" w:rsidRDefault="002E6701" w:rsidP="007518DF">
      <w:pPr>
        <w:pStyle w:val="WW-Tekstpodstawowy3"/>
        <w:widowControl w:val="0"/>
        <w:tabs>
          <w:tab w:val="clear" w:pos="9000"/>
          <w:tab w:val="left" w:pos="284"/>
          <w:tab w:val="left" w:pos="3010"/>
        </w:tabs>
        <w:suppressAutoHyphens/>
        <w:overflowPunct w:val="0"/>
        <w:autoSpaceDE w:val="0"/>
        <w:jc w:val="both"/>
        <w:textAlignment w:val="baseline"/>
      </w:pPr>
    </w:p>
    <w:tbl>
      <w:tblPr>
        <w:tblW w:w="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984"/>
        <w:gridCol w:w="1001"/>
        <w:gridCol w:w="929"/>
        <w:gridCol w:w="593"/>
        <w:gridCol w:w="872"/>
        <w:gridCol w:w="978"/>
        <w:gridCol w:w="1112"/>
        <w:gridCol w:w="1114"/>
      </w:tblGrid>
      <w:tr w:rsidR="00B92992" w:rsidRPr="00A6130E" w14:paraId="0DBA03AB" w14:textId="2F236FAA" w:rsidTr="00B94A2C">
        <w:trPr>
          <w:trHeight w:val="9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B582" w14:textId="77777777" w:rsidR="00B92992" w:rsidRPr="00070C48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132373480"/>
            <w:r w:rsidRPr="00070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8F926" w14:textId="320862BE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79F6E" w14:textId="72AAC754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Producent, model</w:t>
            </w:r>
            <w:r w:rsidR="00B94A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typ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CDC5" w14:textId="6329726D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C36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56D31" w14:textId="2685A23A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4957F" w14:textId="5987BFC4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F9EBA" w14:textId="196C94E3" w:rsidR="00B92992" w:rsidRPr="00A6130E" w:rsidRDefault="00B92992" w:rsidP="002E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93AD6" w14:textId="532AE9DB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</w:tr>
      <w:bookmarkEnd w:id="2"/>
      <w:tr w:rsidR="00B92992" w:rsidRPr="00A6130E" w14:paraId="08A68AA8" w14:textId="2B52E18F" w:rsidTr="00B94A2C">
        <w:trPr>
          <w:trHeight w:val="139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79047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14:paraId="6E327FEF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5AC2B28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299E18E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A58244B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EE3F7A3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7536691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845D308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2EC7B46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3D735A1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88C76EE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485C0D2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42B6D25" w14:textId="1FBB6E5E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FCDC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Multimetr cęgowy z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autozakresem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miernik z funkcją TRUE RMS, umożliwia pomiary natężenia AC i DC 2A/20A/100A, a także rezystancji czy pojemności. Napięcie stałe DC: 200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mV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 2 V / 20 V / 200 V / 600 V, Napięcie zmienne AC: 2 V / 20 V / 200 V / 600 V, Rezystancja: 200 Ohm / 2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kOhm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 20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kOhm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 200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kOhm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 2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MOhm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 20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MOhm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Pojemność: 2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nF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/ 20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nF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~ 200 µF / 2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mF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~ 20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mF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4CD1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444A" w14:textId="4D4C2503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7F7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00EB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B3C8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3FF2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0F4C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3F43C8B3" w14:textId="313A6BAD" w:rsidTr="00B94A2C">
        <w:trPr>
          <w:trHeight w:val="55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ACBD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  <w:p w14:paraId="7821F1A5" w14:textId="7A7EE9A1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43FF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Przyrząd montażowy 2,5/3,5mm do złączek instalacyjnych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7F0A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6D9F" w14:textId="6DABCB02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3A64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3C2F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D03C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1A45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A64F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3E2DB41C" w14:textId="7F0F2207" w:rsidTr="00B94A2C">
        <w:trPr>
          <w:trHeight w:val="5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3313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  <w:p w14:paraId="6AB38044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F81ED96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D838B2C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677419D" w14:textId="2684537C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DB8F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Wkrętak krzyżakowy PZ2x100mm, wkrętak krzyżowy PZ, izolacja VDE, rozmiar: PZ 2 × 100 mm, rękojeść 2-komp. z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zabezp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przed zsuwaniem się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AF07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C748" w14:textId="49F82A48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CFD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C485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2542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95464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73EE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0B284F0C" w14:textId="7B44A45E" w:rsidTr="00B94A2C">
        <w:trPr>
          <w:trHeight w:val="55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81BE4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  <w:p w14:paraId="05B975EA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72ADC3F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8DD7FEC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A636392" w14:textId="52502D0F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CA3B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Wkrętak krzyżakowy PZ1x80mm, wkrętak krzyżowy PZ, izolacja VDE, rozmiar: PZ 1 × 80 mm, rękojeść 2-komp. z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zabezp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przed zsuwaniem się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34DC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0C60" w14:textId="1768A735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C20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E635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4A47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29E7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504E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48D4BD09" w14:textId="437AFAEC" w:rsidTr="00B94A2C">
        <w:trPr>
          <w:trHeight w:val="56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1C828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  <w:p w14:paraId="2A1B6EEC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1C49DCA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A9712F1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46D390E" w14:textId="6EE60D3F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A2AF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Wkrętak krzyżakowy Ph2x100mm, wkrętak krzyżowy PZ, izolacja VDE, rozmiar: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2× 80 mm, rękojeść 2-komp. z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zabezp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przed zsuwaniem się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9748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C9D2" w14:textId="3F2BCDF8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6A9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209C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F60A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90F1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5D48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639482A0" w14:textId="70763433" w:rsidTr="00B94A2C">
        <w:trPr>
          <w:trHeight w:val="62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52F56" w14:textId="77777777" w:rsidR="00B92992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  <w:p w14:paraId="24813354" w14:textId="77777777" w:rsidR="00B94A2C" w:rsidRDefault="00B94A2C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2F09127" w14:textId="77777777" w:rsidR="00B94A2C" w:rsidRDefault="00B94A2C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12CB626" w14:textId="77777777" w:rsidR="00B94A2C" w:rsidRDefault="00B94A2C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464DE5C" w14:textId="71FD6586" w:rsidR="00B94A2C" w:rsidRPr="00070C48" w:rsidRDefault="00B94A2C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2BF7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Wkrętak płaski 0,4×2,5×80mm, wkrętak płaski, izolacja VDE, rozmiar: 0,4×2,5×80 mm, rękojeść 2-komp. z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zabezp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przed zsuwaniem się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6C3C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7395" w14:textId="4A48BCFB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CE3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7E74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DF73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D728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065F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56A53BFA" w14:textId="4AB466EF" w:rsidTr="00B94A2C">
        <w:trPr>
          <w:trHeight w:val="93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ADAE8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14:paraId="646A8C9F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244BB48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3DDE5D2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3642232" w14:textId="01D1ACC6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AB7C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Wkrętak płaski 1x4x100mm, wkrętak płaski, izolacja VDE, rozmiar: 1,0×4,0×100 mm, rękojeść 2-komp. z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zabezp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przed zsuwaniem się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93D7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8D4A" w14:textId="44114D8F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102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0BD9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9924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DC42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9EFA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31F2821B" w14:textId="232B55A0" w:rsidTr="00B94A2C">
        <w:trPr>
          <w:trHeight w:val="11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BF3A5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 w14:paraId="51803C88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161BF04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1A04C76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ACCA5F6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83191E9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75301B1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F6D7D20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BFAD76A" w14:textId="1674870B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BF13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Narzędzie do usuwania izolacji, do przewodów 0,02 - 10 mm²,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samojustujące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długość zdejmowanej izolacji do 18 mm, moc cięcia do 10 mm² dla przewodów giętkich /1,5 mm² dla przewodów sztywnych, możliwość wymiany noży do zdejmowania izolacji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95A4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ECE8" w14:textId="3718DCBF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9522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E964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F1B8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095F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52EF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01A77197" w14:textId="11E6BF13" w:rsidTr="00B94A2C">
        <w:trPr>
          <w:trHeight w:val="7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0BEB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  <w:p w14:paraId="28F3B345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2ECF473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DFC1DA9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054809D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C174CC3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F762604" w14:textId="44D6B62A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49FC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Narzędzie do zdejmowania izolacji, do zdejmowania osłon z przewodów o średnicy 4,5 mm </w:t>
            </w: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noBreakHyphen/>
              <w:t xml:space="preserve"> 40</w:t>
            </w: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noBreakHyphen/>
              <w:t>mm</w:t>
            </w: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noBreakHyphen/>
              <w:t>Ø, grubości izolacji do 4,5 mm, wychylny nóż do cięcia okrągłego, wzdłużnego i spiralnego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E756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1CEA" w14:textId="6069869F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2B14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1191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8692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D088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E027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63700B29" w14:textId="7931184B" w:rsidTr="00B94A2C">
        <w:trPr>
          <w:trHeight w:val="97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1A94E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  <w:p w14:paraId="2589C55E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8DF5776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F705AA9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B11298C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C3815C2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45F980A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E6C571D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FBD60BC" w14:textId="7258A985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CC95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Praska zaciskowa do nieizolowanych i izolowanych tulejek DIN 46228, część 1 i 4, wielkość 0,14 mm² ... 6 mm², również do tulejek TWIN do 2 x 4 mm², automatyczne dopasowanie przekroju, wsuwanie z boku, zabezpieczenie przed upadkiem, zaprasowanie: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crimp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kwadratowy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F752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75FD" w14:textId="01C9C822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44E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F9B8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EFD7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DF49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E6FD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466F3F4E" w14:textId="5CB69E71" w:rsidTr="00B94A2C">
        <w:trPr>
          <w:trHeight w:val="5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693B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  <w:p w14:paraId="284E3268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7C442A7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53C04A6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C691B67" w14:textId="1F3DE9B8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33C1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Złączka szynowa 4-przewodowa 2,5mm2 czerwona, prąd znamionowy In 32A, zacisk sprężynowy, napięcie znamionowe 800V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98B5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5E2F" w14:textId="2D0F1B5D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5209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2A33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CE744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94C7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81F6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2C1E25D0" w14:textId="4F4A14B3" w:rsidTr="00B94A2C">
        <w:trPr>
          <w:trHeight w:val="41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6E9FC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14:paraId="6D9618BA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4DC6B01" w14:textId="0EEB2278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CCC6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Złączka szynowa 4-przewodowa 4mm2 szara, prąd znamionowy In 32A, zacisk sprężynowy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C4BD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7F60" w14:textId="18843AB1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6F9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B9A6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7513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9062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DA19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2EC174C5" w14:textId="006D0A22" w:rsidTr="00B94A2C">
        <w:trPr>
          <w:trHeight w:val="4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A60DF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  <w:p w14:paraId="1B9D5F40" w14:textId="3AB7B869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E70C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Złączka 4-przewodowa 4mm2 żółto-zielona, zacisk sprężynowy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D610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BE89" w14:textId="6F86C2D5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34F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F96E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6440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A598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932B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32AD7E11" w14:textId="24DC3F93" w:rsidTr="00B94A2C">
        <w:trPr>
          <w:trHeight w:val="56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F2310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  <w:p w14:paraId="041B1943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42CEE1E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EA97445" w14:textId="1EA4D285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5893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Złączka 4-przewodowa 4mm2 czarna, prąd znamionowy In 32A, napięcie znamionowe 800V, zacisk sprężynowy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1D44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F39E" w14:textId="70AF7ED6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6C3A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2522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B2A7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FA5B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664D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4CF1E66C" w14:textId="0C570E0F" w:rsidTr="00B94A2C">
        <w:trPr>
          <w:trHeight w:val="54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2FD6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  <w:p w14:paraId="7115933A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C49231D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4CA312F" w14:textId="63BE0816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BE34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Złączka szynowa 4-przewodowa 4mm2 niebieska, prąd znamionowy In 32A, napięcie znamionowe 800V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E3EF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9A78" w14:textId="36595713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D5A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4BA9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4927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2FE4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2102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20EF2337" w14:textId="1D51CB7D" w:rsidTr="00B94A2C">
        <w:trPr>
          <w:trHeight w:val="55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D44FD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  <w:p w14:paraId="225F083A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C207A26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721AD40" w14:textId="32CB4B9C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5F4B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Ścianka końcowa szara (op./25szt.), ścianka końcowa; do modularnego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wielowtyku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gr. 1,5 mm, do łączek szynowych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7609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A194" w14:textId="4C72FD2C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82B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5BB8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B544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82A7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0F51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5E8D2798" w14:textId="7A472421" w:rsidTr="00B94A2C">
        <w:trPr>
          <w:trHeight w:val="4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C61FD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  <w:p w14:paraId="281D8F09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8DC882A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126C24F" w14:textId="110506A4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1590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Ścianka rozdzielająca szara (op./25szt), ścianka rozdzielająca; gr. 2 mm; wystająca, do łączek szynowych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37D34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E603" w14:textId="02F1785F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03D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6DCF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5461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20FC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446F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3F67E0BA" w14:textId="45046839" w:rsidTr="00B94A2C">
        <w:trPr>
          <w:trHeight w:val="52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AC8C1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  <w:p w14:paraId="52C804D0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7EB80B2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834DFE9" w14:textId="5E6D7342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EAD9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Mostek grzebieniowy 5-torowy jasnoszary (op./25szt), prąd znamionowy In 32A, rozstaw 6,2mm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7A24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74AD" w14:textId="0F06D936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F5A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A4D9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6DD8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F268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6D2E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2E7A89FC" w14:textId="31A4CB8B" w:rsidTr="00B94A2C">
        <w:trPr>
          <w:trHeight w:val="54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73DC8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  <w:p w14:paraId="3F39396F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16190D7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F25251A" w14:textId="115D3FB4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0EA5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Mostek grzebieniowy 3-torowy 4mm2, (op./25szt), napięcie znamionowe 800V, prąd znamionowy  32A, rozstaw 4mm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C854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8C42" w14:textId="49A88AAA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A24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60C2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535F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16A1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0B37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0226867C" w14:textId="43221A19" w:rsidTr="00B94A2C">
        <w:trPr>
          <w:trHeight w:val="31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43A9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  <w:p w14:paraId="2E0C5CB1" w14:textId="75908ECD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CB78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Wyłącznik różnicowoprądowy 2P 25A 0,03A typ 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6EF0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73EA" w14:textId="63F27532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B02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6EBC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FD1E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0159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7FF0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2D466F52" w14:textId="17E018A6" w:rsidTr="00B94A2C">
        <w:trPr>
          <w:trHeight w:val="31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A7EA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  <w:p w14:paraId="1B01E1C5" w14:textId="48ECBD30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082E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Wyłącznik różnicowoprądowy 4P 25A 0,03A typ 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74784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8D60" w14:textId="3E8CE704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6C5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15CF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B8E8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E4F0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9A3C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151F803F" w14:textId="669C7E34" w:rsidTr="00B94A2C">
        <w:trPr>
          <w:trHeight w:val="33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9176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  <w:p w14:paraId="2994B4E7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229603B" w14:textId="57350F31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56D5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Zegar sterujący cyfrowy 16A astronomiczny dwukanałowy z programowalną przerwą nocną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2360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E0F9" w14:textId="66CF5C3B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BF1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A16C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00F6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26F3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1D1D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322C7528" w14:textId="5B2C3A23" w:rsidTr="00B94A2C">
        <w:trPr>
          <w:trHeight w:val="55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5EC93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  <w:p w14:paraId="597517E7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F38E89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B86D8A7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8551218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487BA04" w14:textId="027B83B9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1016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Łącznik krzywkowy L-0-P 3P, prąd znamionowy 10A w obudowie, Maksymalne znamionowe napięcie pracy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Ue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AC 500V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8B6C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CD5E" w14:textId="21AE6D6D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83E4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FAE7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577F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F356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1288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5D27BA4B" w14:textId="242BC684" w:rsidTr="00B94A2C">
        <w:trPr>
          <w:trHeight w:val="55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1F006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  <w:p w14:paraId="134725F6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D597A85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13B2204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E974344" w14:textId="0CBE07BA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6956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Łącznik krzywkowy 0-1,  3P, prąd znamionowy 12A, stopień ochrony IP65, połączenia śrubowe, z pozycją 0, do montażu płaskiego, element przełączający - pokrętło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AFE9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D5CB" w14:textId="5277E0E1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A68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0A97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0A55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B6DC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F2B2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09316CBE" w14:textId="700687E6" w:rsidTr="00B94A2C">
        <w:trPr>
          <w:trHeight w:val="55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031C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  <w:p w14:paraId="473F0301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F83B74F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822ACC1" w14:textId="5763175A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5C54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Łącznik krzywkowy 16A 0-Y-D (0-Y-T) gwiazda - trójkąt w obudowie IP65, funkcja łącznika: 0-Y-D (0-Y-T), ilość faz: 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E770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D1CA" w14:textId="4706B5EF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112F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0886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69D7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8668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16F0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22F417B7" w14:textId="062E4029" w:rsidTr="00B94A2C">
        <w:trPr>
          <w:trHeight w:val="31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ACC29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  <w:p w14:paraId="482574CA" w14:textId="1097FE13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32F6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Gniazdo stałe 16A 5P 400V czerwone IP44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876B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EF72" w14:textId="79AA16C5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FA75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1F8D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B6B7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010B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EAA5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2992" w:rsidRPr="00A6130E" w14:paraId="74BD5924" w14:textId="5F8ABDE6" w:rsidTr="00B94A2C">
        <w:trPr>
          <w:trHeight w:val="38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516F4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  <w:p w14:paraId="278E13BD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93E902A" w14:textId="2BCE61E3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5614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Gniazdo hermetyczne pojedyncze z/u 16A IP44 białe, natynkowe, 250V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E5A7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074C" w14:textId="4A2FC4D1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0B3C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8C4D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42A6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4142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699D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7F30310C" w14:textId="076A0191" w:rsidTr="00B94A2C">
        <w:trPr>
          <w:trHeight w:val="56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B36B4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  <w:p w14:paraId="2481F74A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1DEA38E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B863C7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8443B00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F11AC59" w14:textId="3FD8B929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85F6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Łącznik hermetyczny dwubiegunowy IP54 z podświetleniem biały, napięcie znamionowe 250 V, rodzaj podłączenia zaciski śrubowe, natynkowe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6138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E79E" w14:textId="47009D0F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432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56CA4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D12B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ACD6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6A4F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1BB6194D" w14:textId="36634237" w:rsidTr="00B94A2C">
        <w:trPr>
          <w:trHeight w:val="55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8590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  <w:p w14:paraId="75485C9D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6D6846E" w14:textId="4179B603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5F88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Łącznik krzyżowy hermetyczny IP44 10A biały, natynkowy, 250V, rodzaj podłączenia zaciski śrubowe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C9E9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A9B6" w14:textId="0177FC09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ABF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A979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7475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0117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A179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5F32FC03" w14:textId="65C8834D" w:rsidTr="00B94A2C">
        <w:trPr>
          <w:trHeight w:val="26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BE332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  <w:p w14:paraId="387179F8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3F55359" w14:textId="2AD7EB7A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55E5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Wtyczka kątowa z wyłącznikiem i diodą 10/16A 2P+Z IP20 biała, zacisk śrubowy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2CCD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26DB" w14:textId="462CDEF9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724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3DCF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39BC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213B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A244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54DEA2EE" w14:textId="456F5DE3" w:rsidTr="00B94A2C">
        <w:trPr>
          <w:trHeight w:val="62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5429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  <w:p w14:paraId="4E787964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1FAE059" w14:textId="135F6A2A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9E55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Obudowa natynkowa izolacyjna S-4 85x130x60 230/400V IP30 szyna TH35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F2D9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0136" w14:textId="49298B3B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68C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1C47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0FE9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1A4F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3110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6D9C2796" w14:textId="5240AC81" w:rsidTr="00B94A2C">
        <w:trPr>
          <w:trHeight w:val="70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FC0C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  <w:p w14:paraId="2A68A677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9AB66F2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449E499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C1D7719" w14:textId="6F9939C3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F6D7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Rozdzielnica natynkowa SRn-12 (N+PE) 1x12M, klasa ochronności: II, napięcie: 230/400 V~, materiał: ABS/PC, stopień ochrony: IP40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83DC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5A37" w14:textId="7C1443C1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CE1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B747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286F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6B9D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432F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535BC6F6" w14:textId="2A13061E" w:rsidTr="00B94A2C">
        <w:trPr>
          <w:trHeight w:val="11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F3898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  <w:p w14:paraId="1B612F1B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BC494FC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C1DD0FA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E16D92C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71F95BC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068A0E4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6E77C7B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1F0198B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F854C93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4F196F8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453B04A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39AD76D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AA7A087" w14:textId="499EFE9E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1869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Rozdzielnica natynkowa 2x8 RN-16, Liczba rzędów: 2, Zaciski PE/N: tak, liczba modułów 18mm: 16 (2x8), Prąd znamionowy In: 100 A, Maks. przekrój przewodów podłączeniowych: 10 mm², Stopień ochrony: IP42Rozdzielnica natynkowa 2x8 RN-16, Liczba rzędów: 2, Zaciski PE/N: tak, liczba modułów 18mm: 16 (2x8), Prąd znamionowy In: 100 A, Maks. przekrój przewodów podłączeniowych: 10 mm², Stopień ochrony: IP42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B787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44EA" w14:textId="0FE695BF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BDD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5C53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725D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E7A1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E083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4C7013AE" w14:textId="1F8CF8C0" w:rsidTr="00B94A2C">
        <w:trPr>
          <w:trHeight w:val="67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8CE3E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  <w:p w14:paraId="220DFF5C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7D7F0CF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30FF614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52BCD19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297F8F9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F67CCC5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2ECB8FE" w14:textId="6B373136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91C8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Skrzynka uciosowa plastikowa 320 x 120 x 75 mm przeznaczona do ręcznego docinania listew pod kątem 22.5°, 45° lub 90°, wykonana z wysokiej jakości tworzywa sztucznego, wyposażona w zaciski do przytrzymywania ciętego materiału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6E9B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97A0" w14:textId="7F180F11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AA2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B9C3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BEDC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F930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82CA4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03C93CC8" w14:textId="5A4552F0" w:rsidTr="00B94A2C">
        <w:trPr>
          <w:trHeight w:val="8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D498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  <w:p w14:paraId="4E074BE1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FFA2BF1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8FB63F8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668CC7E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9343279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C049DC7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9DF084E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CB4E9AB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2AFCECF" w14:textId="7C4E8E45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9173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przecinaków, punktaków i wybijaków, łączna liczba elementów: 12, przecinaki: 10x140mm, 12x150mm, 16x170mm, punktaki: 1,5x150mm, 3x150mm, 4x150mm, 5x150mm, 6x150mm, 8x150mm, wybijaki: 2x140mm, 6x100mm, 8x115mm, materiał: stal chromowo-wanadowa (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CrV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4E25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AFBD" w14:textId="7941436F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B0A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301B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B051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BA65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950B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3AF81D2A" w14:textId="61195E28" w:rsidTr="00B94A2C">
        <w:trPr>
          <w:trHeight w:val="104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C133C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  <w:p w14:paraId="0DBB6734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6FCBD80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2C2D048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07B5218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07B3109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F94EE1E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4DA7DF5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29E279D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A2D8205" w14:textId="4D1ED354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F0F4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Gwintowniki M6, zestaw 3 szt. składający się ze zdzieraka, pośredniego i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wykańczaka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gwint metryczny, norma DIN 352, rozmiar gwintu M6, skok 1 mm, kierunek gwintu cięcie prawostronne, długość gwintu 19 mm, materiał wiertła HSS, długość produktu 50 mm, przekrój 4.9 mm, rodzaj gwintu M6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6126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9323" w14:textId="372D49D4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7F0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286C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CF71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E05D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3C74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0E927367" w14:textId="0FAFC589" w:rsidTr="00B94A2C">
        <w:trPr>
          <w:trHeight w:val="54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BC8A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  <w:p w14:paraId="55264133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5188D62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B83A434" w14:textId="37A020D6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57D3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grzechotkowy do gwintowników, rodzaj i rozmiar gwintu M5 - M12, długość produktu 100 mm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E024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19EF" w14:textId="4FAC985D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CF5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C98C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AB6D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9BFB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D542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34E7A2F6" w14:textId="2A125999" w:rsidTr="00B94A2C">
        <w:trPr>
          <w:trHeight w:val="55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21907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  <w:p w14:paraId="039DD680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AEC966A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361FE93" w14:textId="593AAC30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242C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Nitownica czołowa przeznaczona do nitów wykonanych ze stali, nitów aluminiowych, nitów wykonanych ze stali nierdzewnej </w:t>
            </w: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oraz nitów miedzianych, o wymiarach: 4-3,2-4.0-4,8 mm.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0AC8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6C7F" w14:textId="508B07A2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2D0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14EF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4499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41F1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AA84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7B7AF163" w14:textId="79857DBB" w:rsidTr="00B94A2C">
        <w:trPr>
          <w:trHeight w:val="84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9379D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  <w:p w14:paraId="2B170F7A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0B036AA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0365ED2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E5EFC4F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71ECB3C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5639866" w14:textId="0D022A56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6383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Klucz dynamometryczny  do nasadek, moment obrotowy (min.) 2.5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moment obrotowy (maks.) 25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dokładność wyzwalania 4 %, podziałka 0.10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Nm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długość produktu 283 mm, uchwyt 9x12 mm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294A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65FD" w14:textId="14D7158E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8D1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2887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AAA5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5710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D402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49000199" w14:textId="2AD2FD9F" w:rsidTr="00B94A2C">
        <w:trPr>
          <w:trHeight w:val="5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F286D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  <w:p w14:paraId="08A66209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6FF9CEB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4D22A99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68B6617" w14:textId="5733AF1F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5567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Przekaźnik instalacyjny, prąd znamionowy 16A, styki 1Z 1R, napięcie znamionowe 230V AC, na szynę DIN, częstotliwość sterowania 50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72E6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0A1D" w14:textId="52ED5BCA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CF2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D965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31D7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8945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0278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705E3ACE" w14:textId="08381512" w:rsidTr="00B94A2C">
        <w:trPr>
          <w:trHeight w:val="97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8A19F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  <w:p w14:paraId="0AFFAD84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3C5CD8D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36A3A52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FD1D1BD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68A81FB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52196E6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C3600F8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04A37E8" w14:textId="44A6C08F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7348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Stycznik modułowy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iCT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- 3-biegunowy - 3 NO - 16A - 220..240 V AC, kategoria użytkowania: AC-1, AC-3, AC-5A, AC-5B, AC-7A, AC-7B, typ sterowania: zdalne sterowanie, do montażu w skrzynce rozdzielczej, głębokość wbudowania 60mm, do skrzynki rozdzielczej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D859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6D3E" w14:textId="1DEC4205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C66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01FD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6C58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D168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5FB5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576A896C" w14:textId="17A8A262" w:rsidTr="00B94A2C">
        <w:trPr>
          <w:trHeight w:val="5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DF63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  <w:p w14:paraId="47B90EB3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D4BB5A0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A02F0A9" w14:textId="2175BFCC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7F1B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Styk pomocniczy 1P montaż boczny, znamionowy prąd pracy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dla AC-15, 230 V 6A, liczba styków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przełącznych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2C05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DE04" w14:textId="1AE9FE05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039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E752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158A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A58A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7CA5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0B08C3C8" w14:textId="667A7D57" w:rsidTr="00B94A2C">
        <w:trPr>
          <w:trHeight w:val="27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6B5E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  <w:p w14:paraId="6CC2DC2F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D26D378" w14:textId="6E41C8D7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B7743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ź</w:t>
            </w: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nik czasowy 1P 16A 0,1sek-10dni 230V AC wielofunkcyjny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4497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28EC" w14:textId="535977C3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A89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3E48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DFDD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57B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BAFA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7E4EBE2E" w14:textId="7C6FC7FA" w:rsidTr="00B94A2C">
        <w:trPr>
          <w:trHeight w:val="26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7A7A4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  <w:p w14:paraId="160DA846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A4B81DB" w14:textId="74770BD4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1A338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Przekaźnik czasowy 2P 8A 0,1sek-576h 230V AC, 24V AC/DC wielofunkcyjny PCU-510DUO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9D69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946E" w14:textId="7E93E51F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07D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9E7B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E8F0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7C85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CA71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1A834867" w14:textId="5391F045" w:rsidTr="00B94A2C">
        <w:trPr>
          <w:trHeight w:val="65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558D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  <w:p w14:paraId="31C9D398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5D97C7C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AFA36A0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B93E354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66E27A2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DE2E213" w14:textId="4384BDB2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B403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zaniku fazy z regulowanym progiem asymetrii styki separowane 2Z/2R True RMS, znamionowe napięcie sterowania dla AC 50Hz od 400-480V, zwłoka czasowa przy zaniku zasilania 1-10s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C7EF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D15F" w14:textId="7C3B24B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1424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A1B8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16C6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B70A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D1AC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3884CCF5" w14:textId="2A59C812" w:rsidTr="00B94A2C">
        <w:trPr>
          <w:trHeight w:val="8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D480D" w14:textId="77777777" w:rsidR="00B92992" w:rsidRPr="00070C48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E0C9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Czujnik zaniku fazy z kontrolą styków stycznika 1Z 10A, napięcie znamionowe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3×400/230V+N, asymetria napięciowa zadziałania: 55 V~, histereza napięciowa: 5 V~, pobór energii: 1,6 W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445C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2C20" w14:textId="089F6E39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AEC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5581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AAFE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D2AB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C6F9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328E1B02" w14:textId="6F91EE23" w:rsidTr="00B94A2C">
        <w:trPr>
          <w:trHeight w:val="83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7AEB7" w14:textId="77777777" w:rsidR="00B92992" w:rsidRPr="00070C48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88E8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kolejności i zaniku fazy TRMS, napięcie zasilania 3 × 400 V + N, maksymalny prąd obciążenia 10 A, kontrola zaniku / asymetrii faz, kontrola kolejności faz, asymetria napięciowa zadziałania 55 V, opóźnienie wyłączenia 4 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C6D1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11BC" w14:textId="2706425B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310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5A4A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0146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99F5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2925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36982114" w14:textId="6285D7BE" w:rsidTr="00B94A2C">
        <w:trPr>
          <w:trHeight w:val="42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EF592" w14:textId="77777777" w:rsidR="00B92992" w:rsidRPr="00070C48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8D5A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Łącznik schodowy podwójny, 10 A, 250 V biały, zaciski śrubowe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785C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68B9" w14:textId="6161982B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4F7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735D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715E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28BA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5957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3855547A" w14:textId="726498E0" w:rsidTr="00B94A2C">
        <w:trPr>
          <w:trHeight w:val="62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C83F" w14:textId="77777777" w:rsidR="00B92992" w:rsidRPr="00070C48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D369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Termopara typ PT 100, -50C do +250C 125mm kabel 2m, stal nierdzewna, długość sondy 3mm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9B53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114D" w14:textId="39743388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8C9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92A6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ACE0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9B99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2C02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34A69105" w14:textId="6A71BB1B" w:rsidTr="00B94A2C">
        <w:trPr>
          <w:trHeight w:val="140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E4D4" w14:textId="77777777" w:rsidR="00B92992" w:rsidRDefault="00B92992" w:rsidP="00B9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  <w:p w14:paraId="1A0FFBA5" w14:textId="77777777" w:rsidR="00B94A2C" w:rsidRDefault="00B94A2C" w:rsidP="00B9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FEC2D75" w14:textId="77777777" w:rsidR="00B94A2C" w:rsidRDefault="00B94A2C" w:rsidP="00B9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372A906" w14:textId="77777777" w:rsidR="00B94A2C" w:rsidRDefault="00B94A2C" w:rsidP="00B9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11ACBA7" w14:textId="77777777" w:rsidR="00B94A2C" w:rsidRDefault="00B94A2C" w:rsidP="00B9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C76E312" w14:textId="40CB44CA" w:rsidR="00B94A2C" w:rsidRPr="00070C48" w:rsidRDefault="00B94A2C" w:rsidP="00B9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5464" w14:textId="48B74FBB" w:rsidR="00B92992" w:rsidRPr="00A6130E" w:rsidRDefault="00B92992" w:rsidP="00B9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Grzałka do szafy na szynę TH35, moc grzałki </w:t>
            </w:r>
            <w:r w:rsidRPr="00070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400 W, wbudowany </w:t>
            </w: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wentylator, napięcie znamionowe 230 V AC, PTC – system samoregulacji grzania, „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Safe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B9A5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748B" w14:textId="55D9930F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C7D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D1AA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881D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3E41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1DB5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568AD508" w14:textId="707846AF" w:rsidTr="00B94A2C">
        <w:trPr>
          <w:trHeight w:val="70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4B2AD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  <w:p w14:paraId="6061B6F6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C7D2935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B4C09C4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6FF547D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D7E8835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8ED277D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51647B4" w14:textId="7A3C5DF3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C1E5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Czujnik ruchu 2000W z funkcją obecności, napięcie znamionowe 230V, zakres temperatury min -20 do 40[°C], kąt detekcji w poziomie od/do [°] do 360, maksymalny zasięg na wprost min 20 [m], czułość progowa jasności co najmniej od 3 [lx]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0DAE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519F" w14:textId="678DBB8C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1C1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4CF7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3341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C9C9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1026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76BBC45F" w14:textId="47D55127" w:rsidTr="00B94A2C">
        <w:trPr>
          <w:trHeight w:val="70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978E3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  <w:p w14:paraId="4B9DF22B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71B679A" w14:textId="13FF7E53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54A9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Wentylator ścienny 100mm 15W z żaluzją grawitacyjną /czujnik ruchu/, napięcie znamionowe 230V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A958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CFCF" w14:textId="75BB939B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E7B4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1DDA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210E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7200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59F9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20B9D408" w14:textId="17B829EB" w:rsidTr="00B94A2C">
        <w:trPr>
          <w:trHeight w:val="54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00D1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  <w:p w14:paraId="757FBA34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7F43A93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AD1DFA1" w14:textId="77777777" w:rsidR="00B94A2C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C696481" w14:textId="4F7807D9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633C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Transformator elektroniczny napięcie wejściowe 230V, napięcie wyjściowe 11,5V,  moc min 210W, ochrona przeciwzwarciowa, ochrona przeciążeniowa/termiczna,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8C51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BB60" w14:textId="6EE7050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562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81F9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C82D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CC97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A347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3C171772" w14:textId="07FCCA8D" w:rsidTr="00B94A2C">
        <w:trPr>
          <w:trHeight w:val="4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19393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  <w:p w14:paraId="1407F88C" w14:textId="707D0E7C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CAD6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instalacyjny H07V-K (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LgY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 1,5 czarny /100m/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9548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1B28" w14:textId="5E6E04C1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95D7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FAA8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69724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3319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2CB7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5021EC61" w14:textId="270585DB" w:rsidTr="00B94A2C">
        <w:trPr>
          <w:trHeight w:val="4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6C8B" w14:textId="77777777" w:rsidR="00B92992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  <w:p w14:paraId="5CEB4F0C" w14:textId="39A730DD" w:rsidR="00B94A2C" w:rsidRPr="00070C48" w:rsidRDefault="00B94A2C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6902" w14:textId="77777777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Przewód instalacyjny H07V-K (</w:t>
            </w:r>
            <w:proofErr w:type="spellStart"/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LgY</w:t>
            </w:r>
            <w:proofErr w:type="spellEnd"/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1,5 niebieski /100m/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78BD08A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D4FE9" w14:textId="09ED8968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83D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66D78BD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2925AC03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19ECD750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2E0CC6BF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F6C99" w:rsidRPr="00A6130E" w14:paraId="1DE70945" w14:textId="77777777" w:rsidTr="00A45CF4">
        <w:trPr>
          <w:trHeight w:val="420"/>
        </w:trPr>
        <w:tc>
          <w:tcPr>
            <w:tcW w:w="59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594C28CA" w14:textId="0701355A" w:rsidR="000F6C99" w:rsidRPr="00A6130E" w:rsidRDefault="000F6C99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9C5B981" w14:textId="77777777" w:rsidR="000F6C99" w:rsidRPr="00A6130E" w:rsidRDefault="000F6C99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16A67D4" w14:textId="77777777" w:rsidR="000F6C99" w:rsidRPr="00A6130E" w:rsidRDefault="000F6C99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A1DDAF3" w14:textId="77777777" w:rsidR="000F6C99" w:rsidRPr="00A6130E" w:rsidRDefault="000F6C99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26657931" w14:textId="77777777" w:rsidR="000F6C99" w:rsidRPr="00A6130E" w:rsidRDefault="000F6C99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69AAD28" w14:textId="77777777" w:rsidR="002E6701" w:rsidRPr="00CD2B8A" w:rsidRDefault="002E6701" w:rsidP="007518DF">
      <w:pPr>
        <w:pStyle w:val="WW-Tekstpodstawowy3"/>
        <w:widowControl w:val="0"/>
        <w:tabs>
          <w:tab w:val="clear" w:pos="9000"/>
          <w:tab w:val="left" w:pos="284"/>
          <w:tab w:val="left" w:pos="3010"/>
        </w:tabs>
        <w:suppressAutoHyphens/>
        <w:overflowPunct w:val="0"/>
        <w:autoSpaceDE w:val="0"/>
        <w:jc w:val="both"/>
        <w:textAlignment w:val="baseline"/>
      </w:pPr>
    </w:p>
    <w:p w14:paraId="2A8CF22F" w14:textId="66C5298A" w:rsidR="006518F0" w:rsidRDefault="006518F0" w:rsidP="006518F0">
      <w:pPr>
        <w:tabs>
          <w:tab w:val="left" w:pos="284"/>
        </w:tabs>
        <w:jc w:val="both"/>
        <w:rPr>
          <w:b/>
          <w:color w:val="0070C0"/>
          <w:sz w:val="20"/>
          <w:u w:val="single"/>
        </w:rPr>
      </w:pPr>
      <w:bookmarkStart w:id="3" w:name="_Hlk132377515"/>
      <w:bookmarkStart w:id="4" w:name="_Hlk94011336"/>
      <w:r w:rsidRPr="00A1639F">
        <w:rPr>
          <w:b/>
          <w:color w:val="0070C0"/>
          <w:sz w:val="20"/>
          <w:u w:val="single"/>
        </w:rPr>
        <w:t xml:space="preserve">CZĘŚĆ 2: </w:t>
      </w:r>
      <w:r>
        <w:rPr>
          <w:b/>
          <w:color w:val="0070C0"/>
          <w:sz w:val="20"/>
          <w:u w:val="single"/>
        </w:rPr>
        <w:t>Zakup zestawu startowego PLC wraz z oprogramowaniem do pracowni elektrycznej</w:t>
      </w:r>
    </w:p>
    <w:p w14:paraId="4C9B2328" w14:textId="519EFA41" w:rsidR="006518F0" w:rsidRPr="00B92992" w:rsidRDefault="006518F0" w:rsidP="006518F0">
      <w:pPr>
        <w:tabs>
          <w:tab w:val="left" w:pos="284"/>
        </w:tabs>
        <w:jc w:val="both"/>
        <w:rPr>
          <w:b/>
          <w:sz w:val="20"/>
        </w:rPr>
      </w:pPr>
      <w:bookmarkStart w:id="5" w:name="_Hlk132376741"/>
      <w:bookmarkEnd w:id="3"/>
      <w:r w:rsidRPr="00B92992">
        <w:rPr>
          <w:b/>
          <w:sz w:val="20"/>
        </w:rPr>
        <w:t xml:space="preserve">…………………………………. zł brutto zgodnie z poniższym zestawieniem </w:t>
      </w:r>
    </w:p>
    <w:tbl>
      <w:tblPr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946"/>
        <w:gridCol w:w="1031"/>
        <w:gridCol w:w="899"/>
        <w:gridCol w:w="666"/>
        <w:gridCol w:w="866"/>
        <w:gridCol w:w="970"/>
        <w:gridCol w:w="1100"/>
        <w:gridCol w:w="1105"/>
      </w:tblGrid>
      <w:tr w:rsidR="00B92992" w:rsidRPr="00A6130E" w14:paraId="07BEB6EC" w14:textId="77777777" w:rsidTr="000F6C99">
        <w:trPr>
          <w:trHeight w:val="9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EB833" w14:textId="77777777" w:rsidR="00B92992" w:rsidRPr="00070C48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6" w:name="_Hlk132373892"/>
            <w:bookmarkEnd w:id="5"/>
            <w:r w:rsidRPr="00070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74B6" w14:textId="48D3C346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0092D" w14:textId="6BD9051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Producent, model</w:t>
            </w:r>
            <w:r w:rsidR="008E69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typ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5172" w14:textId="4F53F3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4866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E3D8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C5BE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DCB2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14:paraId="3936D60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</w:tr>
      <w:bookmarkEnd w:id="6"/>
      <w:tr w:rsidR="00B92992" w:rsidRPr="00A6130E" w14:paraId="0C8DA0B2" w14:textId="6944645E" w:rsidTr="000F6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413" w:type="dxa"/>
            <w:shd w:val="clear" w:color="000000" w:fill="FFFFFF"/>
            <w:noWrap/>
            <w:vAlign w:val="bottom"/>
            <w:hideMark/>
          </w:tcPr>
          <w:p w14:paraId="7C33BDAD" w14:textId="77777777" w:rsidR="00B92992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  <w:p w14:paraId="6800966C" w14:textId="77777777" w:rsidR="00B92992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997A1BF" w14:textId="77777777" w:rsidR="00B92992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9250789" w14:textId="77777777" w:rsidR="00B92992" w:rsidRPr="00070C48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6" w:type="dxa"/>
            <w:shd w:val="clear" w:color="000000" w:fill="FFFFFF"/>
            <w:vAlign w:val="center"/>
            <w:hideMark/>
          </w:tcPr>
          <w:p w14:paraId="2C9EE305" w14:textId="246A42DD" w:rsidR="00B92992" w:rsidRPr="00A6130E" w:rsidRDefault="00B92992" w:rsidP="00F4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startowy PLC do edukacji</w:t>
            </w: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panel dotykowy HMI, przewód PLC do komunikacji, </w:t>
            </w:r>
            <w:r w:rsidRPr="009E5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 do sterownika pod Windows 10, zasilacz</w:t>
            </w: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dedykowany do sterownika, sterownik kompaktowy CPU, symulator wejść cyfrowych</w:t>
            </w:r>
          </w:p>
        </w:tc>
        <w:tc>
          <w:tcPr>
            <w:tcW w:w="1031" w:type="dxa"/>
            <w:shd w:val="clear" w:color="000000" w:fill="FFFFFF"/>
          </w:tcPr>
          <w:p w14:paraId="04398521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6677FEE5" w14:textId="165CE13C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14:paraId="247A8D5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6" w:type="dxa"/>
            <w:shd w:val="clear" w:color="000000" w:fill="FFFFFF"/>
          </w:tcPr>
          <w:p w14:paraId="3BDABA3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shd w:val="clear" w:color="000000" w:fill="FFFFFF"/>
          </w:tcPr>
          <w:p w14:paraId="15B34E68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shd w:val="clear" w:color="000000" w:fill="FFFFFF"/>
          </w:tcPr>
          <w:p w14:paraId="5A1EBA99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right w:val="single" w:sz="2" w:space="0" w:color="auto"/>
            </w:tcBorders>
            <w:shd w:val="clear" w:color="000000" w:fill="FFFFFF"/>
          </w:tcPr>
          <w:p w14:paraId="7FCB487B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992" w:rsidRPr="00A6130E" w14:paraId="42023FFF" w14:textId="34A88AD3" w:rsidTr="000F6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413" w:type="dxa"/>
            <w:tcBorders>
              <w:bottom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05A8ED4" w14:textId="77777777" w:rsidR="00B92992" w:rsidRPr="00070C48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46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5A42CFB5" w14:textId="4A23B73D" w:rsidR="00B92992" w:rsidRPr="00A6130E" w:rsidRDefault="00B92992" w:rsidP="008E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 do sterownika pod Windows 10 - licencja jedno stanowisko</w:t>
            </w:r>
          </w:p>
        </w:tc>
        <w:tc>
          <w:tcPr>
            <w:tcW w:w="1031" w:type="dxa"/>
            <w:tcBorders>
              <w:bottom w:val="single" w:sz="12" w:space="0" w:color="auto"/>
            </w:tcBorders>
            <w:shd w:val="clear" w:color="000000" w:fill="FFFFFF"/>
          </w:tcPr>
          <w:p w14:paraId="1373F87D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5027440B" w14:textId="2DB4FDA9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0D6A4C6A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000000" w:fill="FFFFFF"/>
          </w:tcPr>
          <w:p w14:paraId="37697035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000000" w:fill="FFFFFF"/>
          </w:tcPr>
          <w:p w14:paraId="478B0ADE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000000" w:fill="FFFFFF"/>
          </w:tcPr>
          <w:p w14:paraId="7F490832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40E2891C" w14:textId="77777777" w:rsidR="00B92992" w:rsidRPr="00A6130E" w:rsidRDefault="00B92992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F6C99" w:rsidRPr="00A6130E" w14:paraId="018D3205" w14:textId="77777777" w:rsidTr="000F6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43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498943E" w14:textId="7A17C442" w:rsidR="000F6C99" w:rsidRPr="006518F0" w:rsidRDefault="000F6C99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1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</w:tcPr>
          <w:p w14:paraId="3CAE1FB0" w14:textId="5360686A" w:rsidR="000F6C99" w:rsidRPr="006518F0" w:rsidRDefault="000F6C99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F027C79" w14:textId="77777777" w:rsidR="000F6C99" w:rsidRPr="00A6130E" w:rsidRDefault="000F6C99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D6E307C" w14:textId="77777777" w:rsidR="000F6C99" w:rsidRPr="00A6130E" w:rsidRDefault="000F6C99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2746C8B5" w14:textId="77777777" w:rsidR="000F6C99" w:rsidRPr="00A6130E" w:rsidRDefault="000F6C99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618EA26A" w14:textId="77777777" w:rsidR="000F6C99" w:rsidRPr="00A6130E" w:rsidRDefault="000F6C99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37F9B478" w14:textId="77777777" w:rsidR="000F6C99" w:rsidRPr="00A6130E" w:rsidRDefault="000F6C99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4"/>
    </w:tbl>
    <w:p w14:paraId="4EFBAC31" w14:textId="77777777" w:rsidR="00FC54C0" w:rsidRDefault="00FC54C0" w:rsidP="007518DF">
      <w:pPr>
        <w:pStyle w:val="WW-Tekstpodstawowy3"/>
        <w:widowControl w:val="0"/>
        <w:tabs>
          <w:tab w:val="clear" w:pos="9000"/>
          <w:tab w:val="left" w:pos="284"/>
          <w:tab w:val="left" w:pos="3010"/>
        </w:tabs>
        <w:suppressAutoHyphens/>
        <w:overflowPunct w:val="0"/>
        <w:autoSpaceDE w:val="0"/>
        <w:jc w:val="both"/>
        <w:textAlignment w:val="baseline"/>
      </w:pPr>
    </w:p>
    <w:p w14:paraId="409AE85F" w14:textId="77777777" w:rsidR="008E692E" w:rsidRDefault="008E692E" w:rsidP="007518DF">
      <w:pPr>
        <w:pStyle w:val="WW-Tekstpodstawowy3"/>
        <w:widowControl w:val="0"/>
        <w:tabs>
          <w:tab w:val="clear" w:pos="9000"/>
          <w:tab w:val="left" w:pos="284"/>
          <w:tab w:val="left" w:pos="3010"/>
        </w:tabs>
        <w:suppressAutoHyphens/>
        <w:overflowPunct w:val="0"/>
        <w:autoSpaceDE w:val="0"/>
        <w:jc w:val="both"/>
        <w:textAlignment w:val="baseline"/>
      </w:pPr>
    </w:p>
    <w:p w14:paraId="2A67D9FC" w14:textId="77777777" w:rsidR="008E692E" w:rsidRDefault="008E692E" w:rsidP="007518DF">
      <w:pPr>
        <w:pStyle w:val="WW-Tekstpodstawowy3"/>
        <w:widowControl w:val="0"/>
        <w:tabs>
          <w:tab w:val="clear" w:pos="9000"/>
          <w:tab w:val="left" w:pos="284"/>
          <w:tab w:val="left" w:pos="3010"/>
        </w:tabs>
        <w:suppressAutoHyphens/>
        <w:overflowPunct w:val="0"/>
        <w:autoSpaceDE w:val="0"/>
        <w:jc w:val="both"/>
        <w:textAlignment w:val="baseline"/>
      </w:pPr>
    </w:p>
    <w:p w14:paraId="70862254" w14:textId="77777777" w:rsidR="006D7DFB" w:rsidRDefault="006D7DFB" w:rsidP="007518DF">
      <w:pPr>
        <w:pStyle w:val="WW-Tekstpodstawowy3"/>
        <w:widowControl w:val="0"/>
        <w:tabs>
          <w:tab w:val="clear" w:pos="9000"/>
          <w:tab w:val="left" w:pos="284"/>
          <w:tab w:val="left" w:pos="3010"/>
        </w:tabs>
        <w:suppressAutoHyphens/>
        <w:overflowPunct w:val="0"/>
        <w:autoSpaceDE w:val="0"/>
        <w:jc w:val="both"/>
        <w:textAlignment w:val="baseline"/>
      </w:pPr>
    </w:p>
    <w:p w14:paraId="7A31A1E8" w14:textId="77777777" w:rsidR="006D7DFB" w:rsidRDefault="006D7DFB" w:rsidP="007518DF">
      <w:pPr>
        <w:pStyle w:val="WW-Tekstpodstawowy3"/>
        <w:widowControl w:val="0"/>
        <w:tabs>
          <w:tab w:val="clear" w:pos="9000"/>
          <w:tab w:val="left" w:pos="284"/>
          <w:tab w:val="left" w:pos="3010"/>
        </w:tabs>
        <w:suppressAutoHyphens/>
        <w:overflowPunct w:val="0"/>
        <w:autoSpaceDE w:val="0"/>
        <w:jc w:val="both"/>
        <w:textAlignment w:val="baseline"/>
      </w:pPr>
    </w:p>
    <w:p w14:paraId="5DF84CB9" w14:textId="77777777" w:rsidR="008E692E" w:rsidRPr="00CD2B8A" w:rsidRDefault="008E692E" w:rsidP="007518DF">
      <w:pPr>
        <w:pStyle w:val="WW-Tekstpodstawowy3"/>
        <w:widowControl w:val="0"/>
        <w:tabs>
          <w:tab w:val="clear" w:pos="9000"/>
          <w:tab w:val="left" w:pos="284"/>
          <w:tab w:val="left" w:pos="3010"/>
        </w:tabs>
        <w:suppressAutoHyphens/>
        <w:overflowPunct w:val="0"/>
        <w:autoSpaceDE w:val="0"/>
        <w:jc w:val="both"/>
        <w:textAlignment w:val="baseline"/>
      </w:pPr>
    </w:p>
    <w:p w14:paraId="1E6361DC" w14:textId="77777777" w:rsidR="00AE72B6" w:rsidRDefault="00AE72B6" w:rsidP="00B92992">
      <w:pPr>
        <w:tabs>
          <w:tab w:val="left" w:pos="284"/>
        </w:tabs>
        <w:spacing w:line="240" w:lineRule="auto"/>
        <w:jc w:val="both"/>
        <w:rPr>
          <w:b/>
          <w:color w:val="0070C0"/>
          <w:sz w:val="20"/>
          <w:u w:val="single"/>
        </w:rPr>
      </w:pPr>
    </w:p>
    <w:p w14:paraId="5E73E34C" w14:textId="77777777" w:rsidR="00AE72B6" w:rsidRDefault="00AE72B6" w:rsidP="00B92992">
      <w:pPr>
        <w:tabs>
          <w:tab w:val="left" w:pos="284"/>
        </w:tabs>
        <w:spacing w:line="240" w:lineRule="auto"/>
        <w:jc w:val="both"/>
        <w:rPr>
          <w:b/>
          <w:color w:val="0070C0"/>
          <w:sz w:val="20"/>
          <w:u w:val="single"/>
        </w:rPr>
      </w:pPr>
    </w:p>
    <w:p w14:paraId="46757E9F" w14:textId="65ADFA9A" w:rsidR="00B92992" w:rsidRDefault="00B92992" w:rsidP="00B92992">
      <w:pPr>
        <w:tabs>
          <w:tab w:val="left" w:pos="284"/>
        </w:tabs>
        <w:spacing w:line="240" w:lineRule="auto"/>
        <w:jc w:val="both"/>
        <w:rPr>
          <w:b/>
          <w:color w:val="0070C0"/>
          <w:sz w:val="20"/>
          <w:u w:val="single"/>
        </w:rPr>
      </w:pPr>
      <w:bookmarkStart w:id="7" w:name="_Hlk132377542"/>
      <w:r w:rsidRPr="00A1639F">
        <w:rPr>
          <w:b/>
          <w:color w:val="0070C0"/>
          <w:sz w:val="20"/>
          <w:u w:val="single"/>
        </w:rPr>
        <w:lastRenderedPageBreak/>
        <w:t>CZĘŚĆ 3:</w:t>
      </w:r>
      <w:r>
        <w:rPr>
          <w:b/>
          <w:color w:val="0070C0"/>
          <w:sz w:val="20"/>
          <w:u w:val="single"/>
        </w:rPr>
        <w:t xml:space="preserve"> Zakup drukarek 3D wraz kompletem </w:t>
      </w:r>
      <w:proofErr w:type="spellStart"/>
      <w:r>
        <w:rPr>
          <w:b/>
          <w:color w:val="0070C0"/>
          <w:sz w:val="20"/>
          <w:u w:val="single"/>
        </w:rPr>
        <w:t>filamentów</w:t>
      </w:r>
      <w:proofErr w:type="spellEnd"/>
      <w:r>
        <w:rPr>
          <w:b/>
          <w:color w:val="0070C0"/>
          <w:sz w:val="20"/>
          <w:u w:val="single"/>
        </w:rPr>
        <w:t xml:space="preserve">  do pracowni elektrycznej i informatycznej</w:t>
      </w:r>
      <w:bookmarkEnd w:id="7"/>
    </w:p>
    <w:p w14:paraId="16F33A11" w14:textId="77777777" w:rsidR="006D7DFB" w:rsidRDefault="006D7DFB" w:rsidP="006D7DFB">
      <w:pPr>
        <w:tabs>
          <w:tab w:val="left" w:pos="284"/>
        </w:tabs>
        <w:jc w:val="both"/>
        <w:rPr>
          <w:b/>
          <w:sz w:val="20"/>
        </w:rPr>
      </w:pPr>
    </w:p>
    <w:p w14:paraId="113FEF09" w14:textId="5CC1EECE" w:rsidR="006D7DFB" w:rsidRPr="00B92992" w:rsidRDefault="006D7DFB" w:rsidP="006D7DFB">
      <w:pPr>
        <w:tabs>
          <w:tab w:val="left" w:pos="284"/>
        </w:tabs>
        <w:jc w:val="both"/>
        <w:rPr>
          <w:b/>
          <w:sz w:val="20"/>
        </w:rPr>
      </w:pPr>
      <w:r w:rsidRPr="00B92992">
        <w:rPr>
          <w:b/>
          <w:sz w:val="20"/>
        </w:rPr>
        <w:t xml:space="preserve">…………………………………. zł brutto zgodnie z poniższym zestawieniem </w:t>
      </w:r>
    </w:p>
    <w:tbl>
      <w:tblPr>
        <w:tblW w:w="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922"/>
        <w:gridCol w:w="1001"/>
        <w:gridCol w:w="929"/>
        <w:gridCol w:w="668"/>
        <w:gridCol w:w="870"/>
        <w:gridCol w:w="975"/>
        <w:gridCol w:w="1107"/>
        <w:gridCol w:w="1111"/>
      </w:tblGrid>
      <w:tr w:rsidR="00A45CF4" w:rsidRPr="00A6130E" w14:paraId="17A29A37" w14:textId="77777777" w:rsidTr="006D7DFB">
        <w:trPr>
          <w:trHeight w:val="9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F638" w14:textId="77777777" w:rsidR="00A45CF4" w:rsidRPr="00070C48" w:rsidRDefault="00A45CF4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8" w:name="_Hlk132376548"/>
            <w:r w:rsidRPr="00070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6B53" w14:textId="77777777" w:rsidR="00A45CF4" w:rsidRPr="00A6130E" w:rsidRDefault="00A45CF4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D6F99" w14:textId="4C645DB2" w:rsidR="00A45CF4" w:rsidRPr="00A6130E" w:rsidRDefault="00A45CF4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Producent, model</w:t>
            </w:r>
            <w:r w:rsidR="008E69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typ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5D11" w14:textId="6C5105EE" w:rsidR="00A45CF4" w:rsidRPr="00A6130E" w:rsidRDefault="00A45CF4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3036" w14:textId="77777777" w:rsidR="00A45CF4" w:rsidRPr="00A6130E" w:rsidRDefault="00A45CF4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E7C0E" w14:textId="77777777" w:rsidR="00A45CF4" w:rsidRPr="00A6130E" w:rsidRDefault="00A45CF4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A0943" w14:textId="77777777" w:rsidR="00A45CF4" w:rsidRPr="00A6130E" w:rsidRDefault="00A45CF4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249EC" w14:textId="77777777" w:rsidR="00A45CF4" w:rsidRPr="00A6130E" w:rsidRDefault="00A45CF4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AC2DE" w14:textId="77777777" w:rsidR="00A45CF4" w:rsidRPr="00A6130E" w:rsidRDefault="00A45CF4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</w:tr>
      <w:tr w:rsidR="00A45CF4" w:rsidRPr="00A6130E" w14:paraId="57CD303D" w14:textId="77777777" w:rsidTr="006D7DFB">
        <w:trPr>
          <w:trHeight w:val="9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7B0EC" w14:textId="77777777" w:rsidR="00A45CF4" w:rsidRPr="00070C48" w:rsidRDefault="00A45CF4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C3ED7" w14:textId="2C1421ED" w:rsidR="008E692E" w:rsidRPr="008E692E" w:rsidRDefault="008E692E" w:rsidP="008E6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9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Drukarka 3D z kompletem </w:t>
            </w:r>
            <w:proofErr w:type="spellStart"/>
            <w:r w:rsidRPr="008E69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filamentów</w:t>
            </w:r>
            <w:proofErr w:type="spellEnd"/>
          </w:p>
          <w:p w14:paraId="568B337C" w14:textId="77777777" w:rsidR="00A45CF4" w:rsidRPr="008E692E" w:rsidRDefault="00A45CF4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A4EC4" w14:textId="77777777" w:rsidR="00A45CF4" w:rsidRPr="008E692E" w:rsidRDefault="00A45CF4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30F83" w14:textId="69392923" w:rsidR="00A45CF4" w:rsidRP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E69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6EAE8" w14:textId="50EC10CF" w:rsidR="00A45CF4" w:rsidRP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69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EA9B6" w14:textId="77777777" w:rsidR="00A45CF4" w:rsidRDefault="00A45CF4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18661" w14:textId="77777777" w:rsidR="00A45CF4" w:rsidRDefault="00A45CF4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D1A38" w14:textId="77777777" w:rsidR="00A45CF4" w:rsidRDefault="00A45CF4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3AE29" w14:textId="77777777" w:rsidR="00A45CF4" w:rsidRDefault="00A45CF4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8"/>
    </w:tbl>
    <w:p w14:paraId="65E0E0EF" w14:textId="7F222496" w:rsidR="00BD1CBA" w:rsidRDefault="00BD1CBA" w:rsidP="004338ED">
      <w:pPr>
        <w:pStyle w:val="Tekstpodstawowy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F4CB29" w14:textId="77777777" w:rsidR="008E692E" w:rsidRDefault="008E692E" w:rsidP="008E692E">
      <w:pPr>
        <w:spacing w:after="0" w:line="240" w:lineRule="auto"/>
        <w:ind w:left="357"/>
        <w:rPr>
          <w:rFonts w:eastAsia="Times New Roman" w:cstheme="minorHAnsi"/>
          <w:sz w:val="20"/>
          <w:szCs w:val="20"/>
          <w:lang w:eastAsia="pl-PL"/>
        </w:rPr>
      </w:pPr>
    </w:p>
    <w:p w14:paraId="5022C081" w14:textId="77777777" w:rsidR="008E692E" w:rsidRDefault="008E692E" w:rsidP="008E692E">
      <w:pPr>
        <w:spacing w:after="0" w:line="240" w:lineRule="auto"/>
        <w:ind w:left="357"/>
        <w:rPr>
          <w:rFonts w:eastAsia="Times New Roman" w:cstheme="minorHAnsi"/>
          <w:sz w:val="20"/>
          <w:szCs w:val="20"/>
          <w:lang w:eastAsia="pl-PL"/>
        </w:rPr>
      </w:pPr>
    </w:p>
    <w:p w14:paraId="6040022F" w14:textId="77777777" w:rsidR="008E692E" w:rsidRDefault="008E692E" w:rsidP="008E692E">
      <w:pPr>
        <w:tabs>
          <w:tab w:val="left" w:pos="284"/>
        </w:tabs>
        <w:spacing w:line="240" w:lineRule="auto"/>
        <w:jc w:val="both"/>
        <w:rPr>
          <w:b/>
          <w:color w:val="0070C0"/>
          <w:sz w:val="20"/>
          <w:u w:val="single"/>
        </w:rPr>
      </w:pPr>
      <w:bookmarkStart w:id="9" w:name="_Hlk132377566"/>
      <w:r>
        <w:rPr>
          <w:b/>
          <w:color w:val="0070C0"/>
          <w:sz w:val="20"/>
          <w:u w:val="single"/>
        </w:rPr>
        <w:t xml:space="preserve">Część 4: Zakup kart graficznych do pracowni reklamy. </w:t>
      </w:r>
    </w:p>
    <w:tbl>
      <w:tblPr>
        <w:tblW w:w="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922"/>
        <w:gridCol w:w="1001"/>
        <w:gridCol w:w="929"/>
        <w:gridCol w:w="668"/>
        <w:gridCol w:w="870"/>
        <w:gridCol w:w="975"/>
        <w:gridCol w:w="1107"/>
        <w:gridCol w:w="1111"/>
      </w:tblGrid>
      <w:tr w:rsidR="008E692E" w:rsidRPr="00A6130E" w14:paraId="3685CB10" w14:textId="77777777" w:rsidTr="00F460E7">
        <w:trPr>
          <w:trHeight w:val="9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9"/>
          <w:p w14:paraId="2212C5AB" w14:textId="77777777" w:rsidR="008E692E" w:rsidRPr="00070C48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02CB" w14:textId="77777777" w:rsidR="008E692E" w:rsidRPr="00A6130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5FF23" w14:textId="77777777" w:rsidR="008E692E" w:rsidRPr="00A6130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Producent, model, typ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AFF1" w14:textId="77777777" w:rsidR="008E692E" w:rsidRPr="00A6130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7C4E" w14:textId="77777777" w:rsidR="008E692E" w:rsidRPr="00A6130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0884F" w14:textId="77777777" w:rsidR="008E692E" w:rsidRPr="00A6130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A45F2" w14:textId="77777777" w:rsidR="008E692E" w:rsidRPr="00A6130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A2983" w14:textId="77777777" w:rsidR="008E692E" w:rsidRPr="00A6130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73CD7" w14:textId="77777777" w:rsidR="008E692E" w:rsidRPr="00A6130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</w:tr>
      <w:tr w:rsidR="008E692E" w:rsidRPr="00A6130E" w14:paraId="34DD1B44" w14:textId="77777777" w:rsidTr="00F460E7">
        <w:trPr>
          <w:trHeight w:val="9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BFF2D" w14:textId="77777777" w:rsidR="008E692E" w:rsidRPr="00070C48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93D6F" w14:textId="3C0A96BF" w:rsidR="008E692E" w:rsidRPr="008E692E" w:rsidRDefault="008E692E" w:rsidP="00F46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</w:t>
            </w:r>
          </w:p>
          <w:p w14:paraId="0386AE3C" w14:textId="77777777" w:rsidR="008E692E" w:rsidRP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6DE48" w14:textId="77777777" w:rsidR="008E692E" w:rsidRP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A499F" w14:textId="53A9BED0" w:rsidR="008E692E" w:rsidRP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72DF5" w14:textId="150D8F43" w:rsidR="008E692E" w:rsidRP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AD7A2" w14:textId="77777777" w:rsid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F5492" w14:textId="77777777" w:rsid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C1C1C" w14:textId="77777777" w:rsid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F4B6A" w14:textId="77777777" w:rsid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A475B1E" w14:textId="77777777" w:rsidR="008E692E" w:rsidRDefault="008E692E" w:rsidP="008E692E">
      <w:pPr>
        <w:tabs>
          <w:tab w:val="left" w:pos="284"/>
        </w:tabs>
        <w:spacing w:line="240" w:lineRule="auto"/>
        <w:jc w:val="both"/>
        <w:rPr>
          <w:b/>
          <w:color w:val="000000" w:themeColor="text1"/>
          <w:sz w:val="20"/>
        </w:rPr>
      </w:pPr>
    </w:p>
    <w:p w14:paraId="537AF8B5" w14:textId="77777777" w:rsidR="008E692E" w:rsidRDefault="008E692E" w:rsidP="008E692E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color w:val="0070C0"/>
          <w:sz w:val="20"/>
          <w:szCs w:val="20"/>
          <w:u w:val="single"/>
        </w:rPr>
      </w:pPr>
      <w:bookmarkStart w:id="10" w:name="_Hlk132377591"/>
      <w:r>
        <w:rPr>
          <w:rFonts w:cstheme="minorHAnsi"/>
          <w:b/>
          <w:color w:val="0070C0"/>
          <w:sz w:val="20"/>
          <w:szCs w:val="20"/>
          <w:u w:val="single"/>
        </w:rPr>
        <w:t>Część 5: Zakup czytników kart SD i micro SD do pracowni reklamy</w:t>
      </w:r>
    </w:p>
    <w:bookmarkEnd w:id="10"/>
    <w:p w14:paraId="0CD4DDB0" w14:textId="77777777" w:rsidR="008E692E" w:rsidRDefault="008E692E" w:rsidP="008E692E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W w:w="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922"/>
        <w:gridCol w:w="1001"/>
        <w:gridCol w:w="929"/>
        <w:gridCol w:w="668"/>
        <w:gridCol w:w="870"/>
        <w:gridCol w:w="975"/>
        <w:gridCol w:w="1107"/>
        <w:gridCol w:w="1111"/>
      </w:tblGrid>
      <w:tr w:rsidR="008E692E" w:rsidRPr="00A6130E" w14:paraId="17EE0A9D" w14:textId="77777777" w:rsidTr="00F460E7">
        <w:trPr>
          <w:trHeight w:val="9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8CAE" w14:textId="77777777" w:rsidR="008E692E" w:rsidRPr="00070C48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70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B3EC" w14:textId="77777777" w:rsidR="008E692E" w:rsidRPr="00A6130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D2DDE" w14:textId="77777777" w:rsidR="008E692E" w:rsidRPr="00A6130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Producent, model, typ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5BEB" w14:textId="77777777" w:rsidR="008E692E" w:rsidRPr="00A6130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F7AC" w14:textId="77777777" w:rsidR="008E692E" w:rsidRPr="00A6130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3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16F42" w14:textId="77777777" w:rsidR="008E692E" w:rsidRPr="00A6130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5EE6C" w14:textId="77777777" w:rsidR="008E692E" w:rsidRPr="00A6130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88EF5" w14:textId="77777777" w:rsidR="008E692E" w:rsidRPr="00A6130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13229" w14:textId="77777777" w:rsidR="008E692E" w:rsidRPr="00A6130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</w:tr>
      <w:tr w:rsidR="008E692E" w:rsidRPr="00A6130E" w14:paraId="262AB8FC" w14:textId="77777777" w:rsidTr="00F460E7">
        <w:trPr>
          <w:trHeight w:val="93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9F9F6" w14:textId="77777777" w:rsidR="008E692E" w:rsidRPr="00070C48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0C6F" w14:textId="70652D5C" w:rsidR="008E692E" w:rsidRPr="008E692E" w:rsidRDefault="008E692E" w:rsidP="00F460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Czytnik kart SD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microSD</w:t>
            </w:r>
            <w:proofErr w:type="spellEnd"/>
          </w:p>
          <w:p w14:paraId="12C4F5C3" w14:textId="77777777" w:rsidR="008E692E" w:rsidRP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501D9" w14:textId="77777777" w:rsidR="008E692E" w:rsidRP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AAAA" w14:textId="16B764BD" w:rsidR="008E692E" w:rsidRP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40484" w14:textId="5EDA9B55" w:rsidR="008E692E" w:rsidRP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DFDBD" w14:textId="77777777" w:rsid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C27EF" w14:textId="77777777" w:rsid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4C15C" w14:textId="77777777" w:rsid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AAF7A" w14:textId="77777777" w:rsidR="008E692E" w:rsidRDefault="008E692E" w:rsidP="00F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48787DD" w14:textId="77777777" w:rsidR="008E692E" w:rsidRDefault="008E692E" w:rsidP="008E692E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837BFCB" w14:textId="77777777" w:rsidR="008E692E" w:rsidRDefault="008E692E" w:rsidP="008E692E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F497D8B" w14:textId="77777777" w:rsidR="008E692E" w:rsidRDefault="008E692E" w:rsidP="008E692E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2DF40F7" w14:textId="77777777" w:rsidR="007518DF" w:rsidRDefault="00DB3E5C" w:rsidP="00DB3E5C">
      <w:pPr>
        <w:pStyle w:val="Tekstpodstawowy"/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sz w:val="20"/>
        </w:rPr>
      </w:pPr>
      <w:r>
        <w:rPr>
          <w:sz w:val="20"/>
        </w:rPr>
        <w:t>6.</w:t>
      </w:r>
      <w:r w:rsidR="00FC54C0">
        <w:rPr>
          <w:sz w:val="20"/>
        </w:rPr>
        <w:t xml:space="preserve"> </w:t>
      </w:r>
      <w:r w:rsidR="007518DF" w:rsidRPr="00292D64">
        <w:rPr>
          <w:sz w:val="20"/>
        </w:rPr>
        <w:t xml:space="preserve">Oświadczamy, że </w:t>
      </w:r>
      <w:r w:rsidR="007518DF" w:rsidRPr="008E692E">
        <w:rPr>
          <w:sz w:val="20"/>
          <w:u w:val="single"/>
        </w:rPr>
        <w:t>zrealizujemy przedmiot zamówienia zgodnie ze wszystkimi wymogami Zamawiającego określonymi</w:t>
      </w:r>
      <w:r w:rsidR="007518DF" w:rsidRPr="00807DBE">
        <w:rPr>
          <w:sz w:val="20"/>
        </w:rPr>
        <w:t xml:space="preserve"> w </w:t>
      </w:r>
      <w:r w:rsidR="007518DF">
        <w:rPr>
          <w:sz w:val="20"/>
        </w:rPr>
        <w:t>Zapytaniu ofertowym</w:t>
      </w:r>
      <w:r w:rsidR="007518DF" w:rsidRPr="00807DBE">
        <w:rPr>
          <w:sz w:val="20"/>
        </w:rPr>
        <w:t>.</w:t>
      </w:r>
    </w:p>
    <w:p w14:paraId="29CC27E9" w14:textId="77777777" w:rsidR="007518DF" w:rsidRDefault="00DB3E5C" w:rsidP="00DB3E5C">
      <w:pPr>
        <w:pStyle w:val="Tekstpodstawowy"/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sz w:val="20"/>
        </w:rPr>
      </w:pPr>
      <w:r>
        <w:rPr>
          <w:sz w:val="20"/>
        </w:rPr>
        <w:t>7.</w:t>
      </w:r>
      <w:r w:rsidR="00FC54C0">
        <w:rPr>
          <w:sz w:val="20"/>
        </w:rPr>
        <w:t xml:space="preserve"> </w:t>
      </w:r>
      <w:r w:rsidR="007518DF" w:rsidRPr="00807DBE">
        <w:rPr>
          <w:sz w:val="20"/>
        </w:rPr>
        <w:t xml:space="preserve">Zapoznaliśmy się ze </w:t>
      </w:r>
      <w:r w:rsidR="007518DF">
        <w:rPr>
          <w:sz w:val="20"/>
        </w:rPr>
        <w:t xml:space="preserve">Zapytaniem ofertowym i </w:t>
      </w:r>
      <w:r w:rsidR="007518DF" w:rsidRPr="00807DBE">
        <w:rPr>
          <w:sz w:val="20"/>
        </w:rPr>
        <w:t xml:space="preserve"> nie wnosimy do ni</w:t>
      </w:r>
      <w:r w:rsidR="00CD2B8A">
        <w:rPr>
          <w:sz w:val="20"/>
        </w:rPr>
        <w:t>ego</w:t>
      </w:r>
      <w:r w:rsidR="007518DF" w:rsidRPr="00807DBE">
        <w:rPr>
          <w:sz w:val="20"/>
        </w:rPr>
        <w:t xml:space="preserve"> zastrzeżeń oraz przyjmujemy warunki </w:t>
      </w:r>
      <w:r w:rsidR="00DD51DC">
        <w:rPr>
          <w:sz w:val="20"/>
        </w:rPr>
        <w:br/>
      </w:r>
      <w:r w:rsidR="00CD2B8A">
        <w:rPr>
          <w:sz w:val="20"/>
        </w:rPr>
        <w:t xml:space="preserve">w nim </w:t>
      </w:r>
      <w:r w:rsidR="007518DF" w:rsidRPr="00807DBE">
        <w:rPr>
          <w:sz w:val="20"/>
        </w:rPr>
        <w:t>zawarte;</w:t>
      </w:r>
    </w:p>
    <w:p w14:paraId="1823E9DE" w14:textId="77777777" w:rsidR="007518DF" w:rsidRDefault="00DB3E5C" w:rsidP="00DB3E5C">
      <w:pPr>
        <w:pStyle w:val="Tekstpodstawowy"/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sz w:val="20"/>
        </w:rPr>
      </w:pPr>
      <w:r>
        <w:rPr>
          <w:sz w:val="20"/>
        </w:rPr>
        <w:t>8.</w:t>
      </w:r>
      <w:r w:rsidR="00FC54C0">
        <w:rPr>
          <w:sz w:val="20"/>
        </w:rPr>
        <w:t xml:space="preserve"> </w:t>
      </w:r>
      <w:r w:rsidR="007518DF" w:rsidRPr="00807DBE">
        <w:rPr>
          <w:sz w:val="20"/>
        </w:rPr>
        <w:t>Deklarujemy, że wszystkie oświadczenia i informacje zamieszczone w niniejszym „F</w:t>
      </w:r>
      <w:r w:rsidR="007518DF">
        <w:rPr>
          <w:sz w:val="20"/>
        </w:rPr>
        <w:t>ormularzu</w:t>
      </w:r>
      <w:r w:rsidR="007518DF" w:rsidRPr="00807DBE">
        <w:rPr>
          <w:sz w:val="20"/>
        </w:rPr>
        <w:t xml:space="preserve"> </w:t>
      </w:r>
      <w:r w:rsidR="007518DF">
        <w:rPr>
          <w:sz w:val="20"/>
        </w:rPr>
        <w:t>ofertowym</w:t>
      </w:r>
      <w:r w:rsidR="007518DF" w:rsidRPr="00807DBE">
        <w:rPr>
          <w:sz w:val="20"/>
        </w:rPr>
        <w:t>” są kompletne, prawdziwe i dokładne w każdym szczególe.</w:t>
      </w:r>
    </w:p>
    <w:p w14:paraId="34CFA36B" w14:textId="77777777" w:rsidR="007518DF" w:rsidRPr="00E3558B" w:rsidRDefault="00DB3E5C" w:rsidP="00DB3E5C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  <w:r>
        <w:rPr>
          <w:sz w:val="20"/>
        </w:rPr>
        <w:t>9.</w:t>
      </w:r>
      <w:r w:rsidR="00FC54C0">
        <w:rPr>
          <w:sz w:val="20"/>
        </w:rPr>
        <w:t xml:space="preserve"> </w:t>
      </w:r>
      <w:r w:rsidR="007518DF">
        <w:rPr>
          <w:sz w:val="20"/>
        </w:rPr>
        <w:t>Oświadczam/-y, że p</w:t>
      </w:r>
      <w:r w:rsidR="007518DF" w:rsidRPr="00E3558B">
        <w:rPr>
          <w:sz w:val="20"/>
        </w:rPr>
        <w:t xml:space="preserve">rzystępując do </w:t>
      </w:r>
      <w:r w:rsidR="007518DF">
        <w:rPr>
          <w:sz w:val="20"/>
        </w:rPr>
        <w:t xml:space="preserve">niniejszego </w:t>
      </w:r>
      <w:r w:rsidR="007518DF" w:rsidRPr="00E3558B">
        <w:rPr>
          <w:sz w:val="20"/>
        </w:rPr>
        <w:t>postępowania w trybie zapytania ofertowego nie jestem</w:t>
      </w:r>
      <w:r w:rsidR="007518DF">
        <w:rPr>
          <w:sz w:val="20"/>
        </w:rPr>
        <w:t>/nie jesteśmy</w:t>
      </w:r>
      <w:r w:rsidR="007518DF" w:rsidRPr="00E3558B">
        <w:rPr>
          <w:sz w:val="20"/>
        </w:rPr>
        <w:t xml:space="preserve"> powiązany</w:t>
      </w:r>
      <w:r w:rsidR="007518DF">
        <w:rPr>
          <w:sz w:val="20"/>
        </w:rPr>
        <w:t>/powiązani</w:t>
      </w:r>
      <w:r w:rsidR="007518DF" w:rsidRPr="00E3558B">
        <w:rPr>
          <w:sz w:val="20"/>
        </w:rPr>
        <w:t xml:space="preserve"> kapitałowo lub osobowo z Zamawiającym.</w:t>
      </w:r>
    </w:p>
    <w:p w14:paraId="1CBD1B70" w14:textId="7DBEC170" w:rsidR="007518DF" w:rsidRDefault="007518DF" w:rsidP="00B94A2C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i/>
          <w:sz w:val="16"/>
          <w:szCs w:val="16"/>
        </w:rPr>
      </w:pPr>
      <w:r w:rsidRPr="00F31244">
        <w:rPr>
          <w:i/>
          <w:sz w:val="16"/>
          <w:szCs w:val="16"/>
        </w:rPr>
        <w:t>(Przez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spółce, jako wspólnik spółki cywilnej lub spółki osobowej; posiadaniu, co najmniej 10 % udziałów lub akcji</w:t>
      </w:r>
      <w:r w:rsidR="00CF23E4">
        <w:rPr>
          <w:i/>
          <w:sz w:val="16"/>
          <w:szCs w:val="16"/>
        </w:rPr>
        <w:t xml:space="preserve">, </w:t>
      </w:r>
      <w:bookmarkStart w:id="11" w:name="_Hlk125367466"/>
      <w:r w:rsidR="00CF23E4" w:rsidRPr="00CF23E4">
        <w:rPr>
          <w:i/>
          <w:sz w:val="16"/>
          <w:szCs w:val="16"/>
        </w:rPr>
        <w:t>o ile niższy próg nie wynika</w:t>
      </w:r>
      <w:r w:rsidR="00CF23E4">
        <w:rPr>
          <w:i/>
          <w:sz w:val="16"/>
          <w:szCs w:val="16"/>
        </w:rPr>
        <w:t xml:space="preserve"> </w:t>
      </w:r>
      <w:r w:rsidR="00CF23E4" w:rsidRPr="00CF23E4">
        <w:rPr>
          <w:i/>
          <w:sz w:val="16"/>
          <w:szCs w:val="16"/>
        </w:rPr>
        <w:t>z przepisów prawa lub nie został określony przez IZ PO</w:t>
      </w:r>
      <w:r w:rsidRPr="00F31244">
        <w:rPr>
          <w:i/>
          <w:sz w:val="16"/>
          <w:szCs w:val="16"/>
        </w:rPr>
        <w:t>;</w:t>
      </w:r>
      <w:bookmarkEnd w:id="11"/>
      <w:r w:rsidRPr="00F31244">
        <w:rPr>
          <w:i/>
          <w:sz w:val="16"/>
          <w:szCs w:val="16"/>
        </w:rPr>
        <w:t xml:space="preserve">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kurateli).</w:t>
      </w:r>
    </w:p>
    <w:p w14:paraId="718D57EE" w14:textId="6F6FE1C5" w:rsidR="003122E3" w:rsidRPr="003122E3" w:rsidRDefault="00DB3E5C" w:rsidP="003122E3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  <w:r w:rsidRPr="003122E3">
        <w:rPr>
          <w:sz w:val="20"/>
        </w:rPr>
        <w:t>10.</w:t>
      </w:r>
      <w:r w:rsidR="00FC54C0" w:rsidRPr="003122E3">
        <w:rPr>
          <w:sz w:val="20"/>
        </w:rPr>
        <w:t xml:space="preserve"> </w:t>
      </w:r>
      <w:r w:rsidR="003122E3" w:rsidRPr="003122E3">
        <w:rPr>
          <w:sz w:val="20"/>
        </w:rPr>
        <w:t xml:space="preserve">Oświadczam/y, że wypełniliśmy obowiązki informacyjne przewidziane w art. 13 lub art. 14 RODO (rozporządzenie Parlamentu Europejskiego i Rady (UE) 2016/679 z dnia 27 kwietnia 2016 r. w sprawie ochrony </w:t>
      </w:r>
      <w:r w:rsidR="003122E3" w:rsidRPr="003122E3">
        <w:rPr>
          <w:sz w:val="20"/>
        </w:rPr>
        <w:lastRenderedPageBreak/>
        <w:t>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08326D59" w14:textId="77777777" w:rsidR="004A2476" w:rsidRPr="00DB3E5C" w:rsidRDefault="00DB3E5C" w:rsidP="00DB3E5C">
      <w:pPr>
        <w:widowControl w:val="0"/>
        <w:tabs>
          <w:tab w:val="left" w:pos="284"/>
        </w:tabs>
        <w:overflowPunct w:val="0"/>
        <w:autoSpaceDE w:val="0"/>
        <w:spacing w:before="60" w:after="60"/>
        <w:jc w:val="both"/>
        <w:textAlignment w:val="baseline"/>
        <w:rPr>
          <w:rFonts w:ascii="Times New Roman" w:hAnsi="Times New Roman" w:cs="Times New Roman"/>
          <w:sz w:val="20"/>
        </w:rPr>
      </w:pPr>
      <w:r w:rsidRPr="00DB3E5C">
        <w:rPr>
          <w:rFonts w:ascii="Times New Roman" w:hAnsi="Times New Roman" w:cs="Times New Roman"/>
          <w:sz w:val="20"/>
        </w:rPr>
        <w:t>11.</w:t>
      </w:r>
      <w:r w:rsidR="004A2476" w:rsidRPr="00DB3E5C">
        <w:rPr>
          <w:rFonts w:ascii="Times New Roman" w:hAnsi="Times New Roman" w:cs="Times New Roman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351D7D" w14:textId="32DAEEA5" w:rsidR="00E16243" w:rsidRDefault="00DB3E5C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  <w:r>
        <w:rPr>
          <w:sz w:val="20"/>
        </w:rPr>
        <w:t xml:space="preserve">12. </w:t>
      </w:r>
      <w:bookmarkStart w:id="12" w:name="_Hlk125367514"/>
      <w:r w:rsidR="00E16243">
        <w:rPr>
          <w:sz w:val="20"/>
        </w:rPr>
        <w:t xml:space="preserve">Oświadczam, </w:t>
      </w:r>
      <w:r w:rsidR="00E16243" w:rsidRPr="00E16243">
        <w:rPr>
          <w:sz w:val="20"/>
        </w:rPr>
        <w:t>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r.</w:t>
      </w:r>
      <w:r w:rsidR="00E16243">
        <w:rPr>
          <w:sz w:val="20"/>
        </w:rPr>
        <w:t xml:space="preserve"> </w:t>
      </w:r>
      <w:r w:rsidR="00E16243" w:rsidRPr="00E16243">
        <w:rPr>
          <w:sz w:val="20"/>
        </w:rPr>
        <w:t>poz. 835)</w:t>
      </w:r>
      <w:bookmarkEnd w:id="12"/>
      <w:r w:rsidR="00E16243" w:rsidRPr="00E16243">
        <w:rPr>
          <w:sz w:val="20"/>
        </w:rPr>
        <w:t>.</w:t>
      </w:r>
    </w:p>
    <w:p w14:paraId="4FCAFC91" w14:textId="77777777" w:rsidR="00DB3E5C" w:rsidRDefault="00DB3E5C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p w14:paraId="610F74B6" w14:textId="77777777" w:rsidR="00DB3E5C" w:rsidRDefault="00DB3E5C" w:rsidP="00043FDA">
      <w:pPr>
        <w:pStyle w:val="Akapitzlist"/>
        <w:widowControl w:val="0"/>
        <w:tabs>
          <w:tab w:val="left" w:pos="284"/>
        </w:tabs>
        <w:overflowPunct w:val="0"/>
        <w:autoSpaceDE w:val="0"/>
        <w:spacing w:before="60" w:after="60"/>
        <w:ind w:left="0"/>
        <w:jc w:val="both"/>
        <w:textAlignment w:val="baseline"/>
        <w:rPr>
          <w:sz w:val="20"/>
        </w:rPr>
      </w:pPr>
    </w:p>
    <w:tbl>
      <w:tblPr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49E" w:rsidRPr="00FE582E" w14:paraId="1F06444B" w14:textId="77777777" w:rsidTr="00A82792">
        <w:trPr>
          <w:cantSplit/>
          <w:jc w:val="right"/>
        </w:trPr>
        <w:tc>
          <w:tcPr>
            <w:tcW w:w="4947" w:type="dxa"/>
          </w:tcPr>
          <w:p w14:paraId="579234F3" w14:textId="0C8EC0FE" w:rsidR="006C149E" w:rsidRPr="00E16243" w:rsidRDefault="006C149E" w:rsidP="007D2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243">
              <w:rPr>
                <w:rFonts w:ascii="Times New Roman" w:hAnsi="Times New Roman" w:cs="Times New Roman"/>
                <w:sz w:val="16"/>
                <w:szCs w:val="16"/>
              </w:rPr>
              <w:t>Upełnomocniony przedstawiciel Wykonawcy</w:t>
            </w:r>
            <w:r w:rsidR="0047793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6C149E" w:rsidRPr="00FE582E" w14:paraId="0D7B73F0" w14:textId="77777777" w:rsidTr="00A82792">
        <w:trPr>
          <w:cantSplit/>
          <w:trHeight w:val="215"/>
          <w:jc w:val="right"/>
        </w:trPr>
        <w:tc>
          <w:tcPr>
            <w:tcW w:w="4947" w:type="dxa"/>
          </w:tcPr>
          <w:p w14:paraId="1173406E" w14:textId="40B70ED6" w:rsidR="006C149E" w:rsidRPr="00E16243" w:rsidRDefault="006C149E" w:rsidP="007D2E0C">
            <w:pPr>
              <w:tabs>
                <w:tab w:val="left" w:pos="5529"/>
                <w:tab w:val="center" w:pos="6663"/>
                <w:tab w:val="right" w:pos="9000"/>
              </w:tabs>
              <w:jc w:val="center"/>
              <w:rPr>
                <w:sz w:val="16"/>
                <w:szCs w:val="16"/>
              </w:rPr>
            </w:pPr>
          </w:p>
        </w:tc>
      </w:tr>
      <w:tr w:rsidR="006C149E" w:rsidRPr="00FE582E" w14:paraId="3A158D40" w14:textId="77777777" w:rsidTr="00A82792">
        <w:trPr>
          <w:cantSplit/>
          <w:jc w:val="right"/>
        </w:trPr>
        <w:tc>
          <w:tcPr>
            <w:tcW w:w="4947" w:type="dxa"/>
          </w:tcPr>
          <w:p w14:paraId="541B6599" w14:textId="49C102A1" w:rsidR="006C149E" w:rsidRPr="00E16243" w:rsidRDefault="006C149E" w:rsidP="007D2E0C">
            <w:pPr>
              <w:tabs>
                <w:tab w:val="center" w:pos="7371"/>
                <w:tab w:val="right" w:pos="900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</w:tr>
      <w:tr w:rsidR="006C149E" w:rsidRPr="00FE582E" w14:paraId="7FA2D346" w14:textId="77777777" w:rsidTr="00A82792">
        <w:trPr>
          <w:cantSplit/>
          <w:trHeight w:val="48"/>
          <w:jc w:val="right"/>
        </w:trPr>
        <w:tc>
          <w:tcPr>
            <w:tcW w:w="4947" w:type="dxa"/>
          </w:tcPr>
          <w:p w14:paraId="67D8B4F4" w14:textId="7EC0ACED" w:rsidR="006C149E" w:rsidRPr="00E16243" w:rsidRDefault="006C149E" w:rsidP="007D2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243">
              <w:rPr>
                <w:rFonts w:ascii="Times New Roman" w:hAnsi="Times New Roman" w:cs="Times New Roman"/>
                <w:sz w:val="16"/>
                <w:szCs w:val="16"/>
              </w:rPr>
              <w:t xml:space="preserve"> .....................................</w:t>
            </w:r>
          </w:p>
        </w:tc>
      </w:tr>
      <w:bookmarkEnd w:id="1"/>
    </w:tbl>
    <w:p w14:paraId="24900E15" w14:textId="77777777" w:rsidR="004A2476" w:rsidRDefault="004A2476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78F39A" w14:textId="77777777" w:rsidR="004A2476" w:rsidRDefault="004A2476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E86B776" w14:textId="77777777" w:rsidR="008E692E" w:rsidRDefault="008E692E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93DC437" w14:textId="77777777" w:rsidR="008E692E" w:rsidRDefault="008E692E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D0A8B16" w14:textId="77777777" w:rsidR="008E692E" w:rsidRDefault="008E692E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16E258A" w14:textId="77777777" w:rsidR="008E692E" w:rsidRDefault="008E692E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EABBDF4" w14:textId="77777777" w:rsidR="008E692E" w:rsidRDefault="008E692E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8EF10CE" w14:textId="77777777" w:rsidR="008E692E" w:rsidRDefault="008E692E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39B0E8D" w14:textId="77777777" w:rsidR="008E692E" w:rsidRDefault="008E692E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6778E0A" w14:textId="77777777" w:rsidR="008E692E" w:rsidRDefault="008E692E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E3F646" w14:textId="77777777" w:rsidR="008E692E" w:rsidRDefault="008E692E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C1886E" w14:textId="77777777" w:rsidR="008E692E" w:rsidRDefault="008E692E" w:rsidP="004657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C2628B8" w14:textId="77777777" w:rsidR="00F31244" w:rsidRDefault="00F31244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3C67DF2A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  <w:bookmarkStart w:id="13" w:name="_Hlk94784876"/>
    </w:p>
    <w:p w14:paraId="45E52211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2038BD3C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5D7C564B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63C50E3D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7AC8DEC7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2A5113A4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461F8F3A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2FF60F89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69E9F921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4664FC1A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45BD0B98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48BB0DE3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5846F46D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0848F8D4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7BE48A2B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47E7F355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4261B4D1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122726ED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262E437B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362640D1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083C62C3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5A3BB8D3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4C06811E" w14:textId="77777777" w:rsidR="00B94A2C" w:rsidRDefault="00B94A2C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p w14:paraId="75E4D2EC" w14:textId="77777777" w:rsidR="00564FEE" w:rsidRDefault="00564FEE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bookmarkEnd w:id="13"/>
    <w:p w14:paraId="560D01E7" w14:textId="77777777" w:rsidR="00564FEE" w:rsidRDefault="00564FEE" w:rsidP="00344B44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/>
          <w:sz w:val="22"/>
        </w:rPr>
      </w:pPr>
    </w:p>
    <w:sectPr w:rsidR="00564FEE" w:rsidSect="007E1A6F">
      <w:headerReference w:type="default" r:id="rId8"/>
      <w:footerReference w:type="default" r:id="rId9"/>
      <w:pgSz w:w="11906" w:h="16838" w:code="9"/>
      <w:pgMar w:top="156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AF01" w14:textId="77777777" w:rsidR="00CB541D" w:rsidRDefault="00CB541D" w:rsidP="000C0EFE">
      <w:pPr>
        <w:spacing w:after="0" w:line="240" w:lineRule="auto"/>
      </w:pPr>
      <w:r>
        <w:separator/>
      </w:r>
    </w:p>
  </w:endnote>
  <w:endnote w:type="continuationSeparator" w:id="0">
    <w:p w14:paraId="4AF5727E" w14:textId="77777777" w:rsidR="00CB541D" w:rsidRDefault="00CB541D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8178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8709F9" w14:textId="77777777" w:rsidR="00F460E7" w:rsidRDefault="00F460E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255">
          <w:rPr>
            <w:noProof/>
          </w:rPr>
          <w:t>26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6D965FDC" w14:textId="77777777" w:rsidR="00F460E7" w:rsidRDefault="00F46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1D3D" w14:textId="77777777" w:rsidR="00CB541D" w:rsidRDefault="00CB541D" w:rsidP="000C0EFE">
      <w:pPr>
        <w:spacing w:after="0" w:line="240" w:lineRule="auto"/>
      </w:pPr>
      <w:r>
        <w:separator/>
      </w:r>
    </w:p>
  </w:footnote>
  <w:footnote w:type="continuationSeparator" w:id="0">
    <w:p w14:paraId="3B382527" w14:textId="77777777" w:rsidR="00CB541D" w:rsidRDefault="00CB541D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FE43" w14:textId="77777777" w:rsidR="00F460E7" w:rsidRDefault="00F460E7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44862C78" wp14:editId="6A64BDCD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 w15:restartNumberingAfterBreak="0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 w15:restartNumberingAfterBreak="0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9"/>
    <w:multiLevelType w:val="multilevel"/>
    <w:tmpl w:val="00000019"/>
    <w:name w:val="WWNum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A"/>
    <w:multiLevelType w:val="multilevel"/>
    <w:tmpl w:val="0000001A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0000001B"/>
    <w:multiLevelType w:val="multilevel"/>
    <w:tmpl w:val="0000001B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C"/>
    <w:multiLevelType w:val="multilevel"/>
    <w:tmpl w:val="0000001C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 w15:restartNumberingAfterBreak="0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1F"/>
    <w:multiLevelType w:val="multilevel"/>
    <w:tmpl w:val="0000001F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17" w15:restartNumberingAfterBreak="0">
    <w:nsid w:val="00000020"/>
    <w:multiLevelType w:val="multilevel"/>
    <w:tmpl w:val="0000002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2"/>
    <w:multiLevelType w:val="multilevel"/>
    <w:tmpl w:val="0000002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00000023"/>
    <w:multiLevelType w:val="multilevel"/>
    <w:tmpl w:val="D310B944"/>
    <w:name w:val="WWNum4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4"/>
    <w:multiLevelType w:val="multilevel"/>
    <w:tmpl w:val="00000024"/>
    <w:name w:val="WWNum49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5"/>
    <w:multiLevelType w:val="multilevel"/>
    <w:tmpl w:val="00000025"/>
    <w:name w:val="WWNum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4" w15:restartNumberingAfterBreak="0">
    <w:nsid w:val="08B944FD"/>
    <w:multiLevelType w:val="hybridMultilevel"/>
    <w:tmpl w:val="FF2A79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6A460F"/>
    <w:multiLevelType w:val="multilevel"/>
    <w:tmpl w:val="C5222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D65A91"/>
    <w:multiLevelType w:val="hybridMultilevel"/>
    <w:tmpl w:val="A144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F5400"/>
    <w:multiLevelType w:val="hybridMultilevel"/>
    <w:tmpl w:val="9530CAD6"/>
    <w:lvl w:ilvl="0" w:tplc="68120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A41CC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29" w15:restartNumberingAfterBreak="0">
    <w:nsid w:val="41B032AC"/>
    <w:multiLevelType w:val="multilevel"/>
    <w:tmpl w:val="DDF0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AF6EAB"/>
    <w:multiLevelType w:val="hybridMultilevel"/>
    <w:tmpl w:val="4F0AA48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00677"/>
    <w:multiLevelType w:val="multilevel"/>
    <w:tmpl w:val="9DEC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000FE"/>
    <w:multiLevelType w:val="hybridMultilevel"/>
    <w:tmpl w:val="E4C27616"/>
    <w:lvl w:ilvl="0" w:tplc="BCEEA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B674A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6" w15:restartNumberingAfterBreak="0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15AAC"/>
    <w:multiLevelType w:val="hybridMultilevel"/>
    <w:tmpl w:val="BB36B6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95377B"/>
    <w:multiLevelType w:val="hybridMultilevel"/>
    <w:tmpl w:val="A8FE9982"/>
    <w:lvl w:ilvl="0" w:tplc="95CC4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F3D13"/>
    <w:multiLevelType w:val="hybridMultilevel"/>
    <w:tmpl w:val="2710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735E1"/>
    <w:multiLevelType w:val="hybridMultilevel"/>
    <w:tmpl w:val="392CA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D4C7B"/>
    <w:multiLevelType w:val="hybridMultilevel"/>
    <w:tmpl w:val="738C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B002B"/>
    <w:multiLevelType w:val="hybridMultilevel"/>
    <w:tmpl w:val="067C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330270">
    <w:abstractNumId w:val="0"/>
  </w:num>
  <w:num w:numId="2" w16cid:durableId="1218515971">
    <w:abstractNumId w:val="33"/>
  </w:num>
  <w:num w:numId="3" w16cid:durableId="1287735278">
    <w:abstractNumId w:val="2"/>
  </w:num>
  <w:num w:numId="4" w16cid:durableId="69735687">
    <w:abstractNumId w:val="36"/>
  </w:num>
  <w:num w:numId="5" w16cid:durableId="97911620">
    <w:abstractNumId w:val="42"/>
  </w:num>
  <w:num w:numId="6" w16cid:durableId="863132575">
    <w:abstractNumId w:val="41"/>
  </w:num>
  <w:num w:numId="7" w16cid:durableId="286737440">
    <w:abstractNumId w:val="31"/>
  </w:num>
  <w:num w:numId="8" w16cid:durableId="749354788">
    <w:abstractNumId w:val="39"/>
  </w:num>
  <w:num w:numId="9" w16cid:durableId="955914804">
    <w:abstractNumId w:val="26"/>
  </w:num>
  <w:num w:numId="10" w16cid:durableId="476145600">
    <w:abstractNumId w:val="34"/>
  </w:num>
  <w:num w:numId="11" w16cid:durableId="1804299975">
    <w:abstractNumId w:val="19"/>
  </w:num>
  <w:num w:numId="12" w16cid:durableId="5113779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77098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11548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24214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78738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98014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4894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5435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119261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23620401">
    <w:abstractNumId w:val="11"/>
    <w:lvlOverride w:ilvl="0">
      <w:startOverride w:val="2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9318091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35195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8883482">
    <w:abstractNumId w:val="2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54563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2182768">
    <w:abstractNumId w:val="40"/>
  </w:num>
  <w:num w:numId="27" w16cid:durableId="1056666226">
    <w:abstractNumId w:val="28"/>
  </w:num>
  <w:num w:numId="28" w16cid:durableId="1072462140">
    <w:abstractNumId w:val="38"/>
  </w:num>
  <w:num w:numId="29" w16cid:durableId="10203501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5634967">
    <w:abstractNumId w:val="24"/>
  </w:num>
  <w:num w:numId="31" w16cid:durableId="1574463136">
    <w:abstractNumId w:val="25"/>
  </w:num>
  <w:num w:numId="32" w16cid:durableId="1727873613">
    <w:abstractNumId w:val="27"/>
  </w:num>
  <w:num w:numId="33" w16cid:durableId="2146505138">
    <w:abstractNumId w:val="29"/>
  </w:num>
  <w:num w:numId="34" w16cid:durableId="1673798423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AD"/>
    <w:rsid w:val="00002657"/>
    <w:rsid w:val="00003B07"/>
    <w:rsid w:val="00006BEF"/>
    <w:rsid w:val="00006D6D"/>
    <w:rsid w:val="0001091C"/>
    <w:rsid w:val="000114A0"/>
    <w:rsid w:val="0001263B"/>
    <w:rsid w:val="00012929"/>
    <w:rsid w:val="00012D83"/>
    <w:rsid w:val="000150D1"/>
    <w:rsid w:val="00015B4B"/>
    <w:rsid w:val="000164F5"/>
    <w:rsid w:val="0002098E"/>
    <w:rsid w:val="00021C14"/>
    <w:rsid w:val="00022071"/>
    <w:rsid w:val="000229A7"/>
    <w:rsid w:val="00022D5E"/>
    <w:rsid w:val="00024A0B"/>
    <w:rsid w:val="000252F4"/>
    <w:rsid w:val="00027252"/>
    <w:rsid w:val="00030E68"/>
    <w:rsid w:val="00031D62"/>
    <w:rsid w:val="000321B7"/>
    <w:rsid w:val="00032E2E"/>
    <w:rsid w:val="000350C7"/>
    <w:rsid w:val="0003537A"/>
    <w:rsid w:val="00037C7C"/>
    <w:rsid w:val="00037E78"/>
    <w:rsid w:val="00041C1E"/>
    <w:rsid w:val="0004295B"/>
    <w:rsid w:val="00043FDA"/>
    <w:rsid w:val="000440D0"/>
    <w:rsid w:val="00045198"/>
    <w:rsid w:val="000457AA"/>
    <w:rsid w:val="000503BF"/>
    <w:rsid w:val="000515E5"/>
    <w:rsid w:val="00052758"/>
    <w:rsid w:val="00052F14"/>
    <w:rsid w:val="00052F47"/>
    <w:rsid w:val="00057027"/>
    <w:rsid w:val="000577BB"/>
    <w:rsid w:val="000615D5"/>
    <w:rsid w:val="00061C68"/>
    <w:rsid w:val="00062304"/>
    <w:rsid w:val="000625C9"/>
    <w:rsid w:val="000630AB"/>
    <w:rsid w:val="0006640E"/>
    <w:rsid w:val="000674E3"/>
    <w:rsid w:val="00070C48"/>
    <w:rsid w:val="000728B5"/>
    <w:rsid w:val="00073102"/>
    <w:rsid w:val="00077211"/>
    <w:rsid w:val="00080E8F"/>
    <w:rsid w:val="000810AE"/>
    <w:rsid w:val="000819EB"/>
    <w:rsid w:val="00081CF2"/>
    <w:rsid w:val="00082E4A"/>
    <w:rsid w:val="000859E5"/>
    <w:rsid w:val="00087137"/>
    <w:rsid w:val="00092453"/>
    <w:rsid w:val="00092A16"/>
    <w:rsid w:val="00093C04"/>
    <w:rsid w:val="00095429"/>
    <w:rsid w:val="000956D3"/>
    <w:rsid w:val="000972B6"/>
    <w:rsid w:val="00097E79"/>
    <w:rsid w:val="000A3635"/>
    <w:rsid w:val="000A6486"/>
    <w:rsid w:val="000A7CF3"/>
    <w:rsid w:val="000B0F04"/>
    <w:rsid w:val="000B18E2"/>
    <w:rsid w:val="000B433E"/>
    <w:rsid w:val="000B6BF0"/>
    <w:rsid w:val="000C0EFE"/>
    <w:rsid w:val="000C188B"/>
    <w:rsid w:val="000C3213"/>
    <w:rsid w:val="000C6869"/>
    <w:rsid w:val="000C6A92"/>
    <w:rsid w:val="000C6AB6"/>
    <w:rsid w:val="000D154D"/>
    <w:rsid w:val="000D27DD"/>
    <w:rsid w:val="000D3595"/>
    <w:rsid w:val="000D4681"/>
    <w:rsid w:val="000D6C14"/>
    <w:rsid w:val="000E0372"/>
    <w:rsid w:val="000E1F70"/>
    <w:rsid w:val="000E4CF7"/>
    <w:rsid w:val="000E5BD3"/>
    <w:rsid w:val="000E64D6"/>
    <w:rsid w:val="000E70EC"/>
    <w:rsid w:val="000F2048"/>
    <w:rsid w:val="000F3A0E"/>
    <w:rsid w:val="000F6C99"/>
    <w:rsid w:val="001047B6"/>
    <w:rsid w:val="001056B8"/>
    <w:rsid w:val="001069A0"/>
    <w:rsid w:val="00111073"/>
    <w:rsid w:val="00111246"/>
    <w:rsid w:val="00113008"/>
    <w:rsid w:val="00114A46"/>
    <w:rsid w:val="00115439"/>
    <w:rsid w:val="001156A4"/>
    <w:rsid w:val="001209A9"/>
    <w:rsid w:val="00120A20"/>
    <w:rsid w:val="00124E76"/>
    <w:rsid w:val="001257C1"/>
    <w:rsid w:val="001274DB"/>
    <w:rsid w:val="00132304"/>
    <w:rsid w:val="00132F37"/>
    <w:rsid w:val="0013369B"/>
    <w:rsid w:val="001360D1"/>
    <w:rsid w:val="00137203"/>
    <w:rsid w:val="00137755"/>
    <w:rsid w:val="0014064E"/>
    <w:rsid w:val="001426A6"/>
    <w:rsid w:val="00143416"/>
    <w:rsid w:val="0014346D"/>
    <w:rsid w:val="00145014"/>
    <w:rsid w:val="00153178"/>
    <w:rsid w:val="001547CC"/>
    <w:rsid w:val="001570ED"/>
    <w:rsid w:val="00161DD6"/>
    <w:rsid w:val="001651B5"/>
    <w:rsid w:val="00165700"/>
    <w:rsid w:val="001662DD"/>
    <w:rsid w:val="00166A8A"/>
    <w:rsid w:val="001738B5"/>
    <w:rsid w:val="00174834"/>
    <w:rsid w:val="0018077F"/>
    <w:rsid w:val="00180D13"/>
    <w:rsid w:val="00182601"/>
    <w:rsid w:val="00182E62"/>
    <w:rsid w:val="0018374F"/>
    <w:rsid w:val="00184B2D"/>
    <w:rsid w:val="001852C8"/>
    <w:rsid w:val="00186E0D"/>
    <w:rsid w:val="0019166B"/>
    <w:rsid w:val="001917C5"/>
    <w:rsid w:val="001947F9"/>
    <w:rsid w:val="00196478"/>
    <w:rsid w:val="00196BDF"/>
    <w:rsid w:val="00197BA6"/>
    <w:rsid w:val="001A0A43"/>
    <w:rsid w:val="001A13F9"/>
    <w:rsid w:val="001A33E1"/>
    <w:rsid w:val="001A538A"/>
    <w:rsid w:val="001A660F"/>
    <w:rsid w:val="001A6A44"/>
    <w:rsid w:val="001B0162"/>
    <w:rsid w:val="001B096F"/>
    <w:rsid w:val="001B0A37"/>
    <w:rsid w:val="001B2065"/>
    <w:rsid w:val="001B422B"/>
    <w:rsid w:val="001B6A6D"/>
    <w:rsid w:val="001C0000"/>
    <w:rsid w:val="001C0702"/>
    <w:rsid w:val="001C0E77"/>
    <w:rsid w:val="001C17A3"/>
    <w:rsid w:val="001C1A9A"/>
    <w:rsid w:val="001C2145"/>
    <w:rsid w:val="001C237D"/>
    <w:rsid w:val="001C3934"/>
    <w:rsid w:val="001C3B28"/>
    <w:rsid w:val="001C6122"/>
    <w:rsid w:val="001D5C64"/>
    <w:rsid w:val="001D6C29"/>
    <w:rsid w:val="001D7309"/>
    <w:rsid w:val="001D7C4A"/>
    <w:rsid w:val="001E1080"/>
    <w:rsid w:val="001E17AB"/>
    <w:rsid w:val="001E39F4"/>
    <w:rsid w:val="001E62C4"/>
    <w:rsid w:val="001E7F45"/>
    <w:rsid w:val="001F30C8"/>
    <w:rsid w:val="001F3150"/>
    <w:rsid w:val="001F41B3"/>
    <w:rsid w:val="001F43F3"/>
    <w:rsid w:val="001F509B"/>
    <w:rsid w:val="001F6B47"/>
    <w:rsid w:val="001F7358"/>
    <w:rsid w:val="0020056C"/>
    <w:rsid w:val="00200796"/>
    <w:rsid w:val="00201970"/>
    <w:rsid w:val="0020337C"/>
    <w:rsid w:val="00203BB6"/>
    <w:rsid w:val="002063EF"/>
    <w:rsid w:val="002071BE"/>
    <w:rsid w:val="00210B7B"/>
    <w:rsid w:val="00213C6F"/>
    <w:rsid w:val="0021442E"/>
    <w:rsid w:val="00215E0D"/>
    <w:rsid w:val="0021657F"/>
    <w:rsid w:val="00216807"/>
    <w:rsid w:val="0022171E"/>
    <w:rsid w:val="002275E6"/>
    <w:rsid w:val="002277A7"/>
    <w:rsid w:val="00232D02"/>
    <w:rsid w:val="00236A7A"/>
    <w:rsid w:val="00240976"/>
    <w:rsid w:val="00242042"/>
    <w:rsid w:val="002430A0"/>
    <w:rsid w:val="002451B2"/>
    <w:rsid w:val="002513B9"/>
    <w:rsid w:val="0025725F"/>
    <w:rsid w:val="00264547"/>
    <w:rsid w:val="002666CD"/>
    <w:rsid w:val="00267702"/>
    <w:rsid w:val="0026771B"/>
    <w:rsid w:val="00273495"/>
    <w:rsid w:val="002755E6"/>
    <w:rsid w:val="00276BE5"/>
    <w:rsid w:val="002818A8"/>
    <w:rsid w:val="0028202A"/>
    <w:rsid w:val="00284D86"/>
    <w:rsid w:val="002868C9"/>
    <w:rsid w:val="00287D87"/>
    <w:rsid w:val="00290A3E"/>
    <w:rsid w:val="00291F13"/>
    <w:rsid w:val="0029306C"/>
    <w:rsid w:val="00293710"/>
    <w:rsid w:val="00293EAD"/>
    <w:rsid w:val="002A017E"/>
    <w:rsid w:val="002A347D"/>
    <w:rsid w:val="002A4B41"/>
    <w:rsid w:val="002B048B"/>
    <w:rsid w:val="002B4F0B"/>
    <w:rsid w:val="002B6BEA"/>
    <w:rsid w:val="002C6873"/>
    <w:rsid w:val="002D2614"/>
    <w:rsid w:val="002D397E"/>
    <w:rsid w:val="002D4083"/>
    <w:rsid w:val="002D6999"/>
    <w:rsid w:val="002E0CAD"/>
    <w:rsid w:val="002E0F48"/>
    <w:rsid w:val="002E153D"/>
    <w:rsid w:val="002E15E6"/>
    <w:rsid w:val="002E2559"/>
    <w:rsid w:val="002E2BBD"/>
    <w:rsid w:val="002E49CB"/>
    <w:rsid w:val="002E6701"/>
    <w:rsid w:val="002E678F"/>
    <w:rsid w:val="002E69C2"/>
    <w:rsid w:val="002F044C"/>
    <w:rsid w:val="002F54DB"/>
    <w:rsid w:val="002F68AA"/>
    <w:rsid w:val="003027B4"/>
    <w:rsid w:val="00302A9D"/>
    <w:rsid w:val="00304D0E"/>
    <w:rsid w:val="00304E85"/>
    <w:rsid w:val="003061D9"/>
    <w:rsid w:val="00306507"/>
    <w:rsid w:val="00306D53"/>
    <w:rsid w:val="00310499"/>
    <w:rsid w:val="00310A2E"/>
    <w:rsid w:val="003122E3"/>
    <w:rsid w:val="0031329B"/>
    <w:rsid w:val="003138F0"/>
    <w:rsid w:val="00314140"/>
    <w:rsid w:val="0031424E"/>
    <w:rsid w:val="00315E02"/>
    <w:rsid w:val="0031659B"/>
    <w:rsid w:val="00316AE8"/>
    <w:rsid w:val="003174D2"/>
    <w:rsid w:val="003210D0"/>
    <w:rsid w:val="0032130C"/>
    <w:rsid w:val="00321311"/>
    <w:rsid w:val="003238DD"/>
    <w:rsid w:val="003250D7"/>
    <w:rsid w:val="00326BE4"/>
    <w:rsid w:val="0032773C"/>
    <w:rsid w:val="00327CBF"/>
    <w:rsid w:val="00327DE6"/>
    <w:rsid w:val="00330539"/>
    <w:rsid w:val="003328CD"/>
    <w:rsid w:val="00333381"/>
    <w:rsid w:val="00335CA1"/>
    <w:rsid w:val="00335D8A"/>
    <w:rsid w:val="00337924"/>
    <w:rsid w:val="0034097F"/>
    <w:rsid w:val="003415EC"/>
    <w:rsid w:val="00344B44"/>
    <w:rsid w:val="00345041"/>
    <w:rsid w:val="003505EE"/>
    <w:rsid w:val="00351DAC"/>
    <w:rsid w:val="0035277A"/>
    <w:rsid w:val="0035299E"/>
    <w:rsid w:val="00353546"/>
    <w:rsid w:val="00355A3F"/>
    <w:rsid w:val="00355DD8"/>
    <w:rsid w:val="00361611"/>
    <w:rsid w:val="0036506F"/>
    <w:rsid w:val="0036527E"/>
    <w:rsid w:val="00374C19"/>
    <w:rsid w:val="00375303"/>
    <w:rsid w:val="00380106"/>
    <w:rsid w:val="00382575"/>
    <w:rsid w:val="003832B3"/>
    <w:rsid w:val="003843A9"/>
    <w:rsid w:val="00384BD8"/>
    <w:rsid w:val="00385823"/>
    <w:rsid w:val="00390F18"/>
    <w:rsid w:val="003911F3"/>
    <w:rsid w:val="003948B8"/>
    <w:rsid w:val="003966E5"/>
    <w:rsid w:val="003A02F8"/>
    <w:rsid w:val="003A0D48"/>
    <w:rsid w:val="003A48DD"/>
    <w:rsid w:val="003B024C"/>
    <w:rsid w:val="003B058E"/>
    <w:rsid w:val="003B1C14"/>
    <w:rsid w:val="003B61A6"/>
    <w:rsid w:val="003C3208"/>
    <w:rsid w:val="003C3E46"/>
    <w:rsid w:val="003C64C3"/>
    <w:rsid w:val="003C6689"/>
    <w:rsid w:val="003C7504"/>
    <w:rsid w:val="003C76FE"/>
    <w:rsid w:val="003C7DC3"/>
    <w:rsid w:val="003D170F"/>
    <w:rsid w:val="003D424C"/>
    <w:rsid w:val="003D50BB"/>
    <w:rsid w:val="003D69EC"/>
    <w:rsid w:val="003D73F0"/>
    <w:rsid w:val="003E0717"/>
    <w:rsid w:val="003E2829"/>
    <w:rsid w:val="003E2AB0"/>
    <w:rsid w:val="003E31C3"/>
    <w:rsid w:val="003F6493"/>
    <w:rsid w:val="003F767F"/>
    <w:rsid w:val="0040027D"/>
    <w:rsid w:val="00406462"/>
    <w:rsid w:val="004064E3"/>
    <w:rsid w:val="004079E9"/>
    <w:rsid w:val="00411AD7"/>
    <w:rsid w:val="00411E85"/>
    <w:rsid w:val="00414472"/>
    <w:rsid w:val="00414EC9"/>
    <w:rsid w:val="0041798F"/>
    <w:rsid w:val="004207CA"/>
    <w:rsid w:val="00424168"/>
    <w:rsid w:val="004245B2"/>
    <w:rsid w:val="00427943"/>
    <w:rsid w:val="00431ED8"/>
    <w:rsid w:val="004333D6"/>
    <w:rsid w:val="004337B8"/>
    <w:rsid w:val="004338ED"/>
    <w:rsid w:val="004344A4"/>
    <w:rsid w:val="00435C15"/>
    <w:rsid w:val="00436316"/>
    <w:rsid w:val="0044082E"/>
    <w:rsid w:val="00440E50"/>
    <w:rsid w:val="0044385C"/>
    <w:rsid w:val="00451F9B"/>
    <w:rsid w:val="00453C2D"/>
    <w:rsid w:val="00460220"/>
    <w:rsid w:val="00465729"/>
    <w:rsid w:val="00470D2B"/>
    <w:rsid w:val="00471DE5"/>
    <w:rsid w:val="00472035"/>
    <w:rsid w:val="0047793D"/>
    <w:rsid w:val="00481486"/>
    <w:rsid w:val="00481CAC"/>
    <w:rsid w:val="00485FF6"/>
    <w:rsid w:val="0048768C"/>
    <w:rsid w:val="004907E0"/>
    <w:rsid w:val="00490BEE"/>
    <w:rsid w:val="00491D3E"/>
    <w:rsid w:val="0049244E"/>
    <w:rsid w:val="00494F90"/>
    <w:rsid w:val="00495156"/>
    <w:rsid w:val="0049568E"/>
    <w:rsid w:val="004959D7"/>
    <w:rsid w:val="00495E18"/>
    <w:rsid w:val="004975F4"/>
    <w:rsid w:val="00497825"/>
    <w:rsid w:val="00497BB3"/>
    <w:rsid w:val="00497E67"/>
    <w:rsid w:val="004A0332"/>
    <w:rsid w:val="004A2476"/>
    <w:rsid w:val="004A3081"/>
    <w:rsid w:val="004A347C"/>
    <w:rsid w:val="004A56DC"/>
    <w:rsid w:val="004A6554"/>
    <w:rsid w:val="004A72DE"/>
    <w:rsid w:val="004B37A3"/>
    <w:rsid w:val="004B3A0B"/>
    <w:rsid w:val="004B4E13"/>
    <w:rsid w:val="004C205E"/>
    <w:rsid w:val="004C2558"/>
    <w:rsid w:val="004C32E1"/>
    <w:rsid w:val="004C3D62"/>
    <w:rsid w:val="004C496F"/>
    <w:rsid w:val="004C6048"/>
    <w:rsid w:val="004D133F"/>
    <w:rsid w:val="004D59B5"/>
    <w:rsid w:val="004D6F46"/>
    <w:rsid w:val="004D7702"/>
    <w:rsid w:val="004E0A87"/>
    <w:rsid w:val="004E25BD"/>
    <w:rsid w:val="004E4405"/>
    <w:rsid w:val="004E6DDE"/>
    <w:rsid w:val="004F1FCE"/>
    <w:rsid w:val="004F3B45"/>
    <w:rsid w:val="004F4DB9"/>
    <w:rsid w:val="004F7D10"/>
    <w:rsid w:val="005027D9"/>
    <w:rsid w:val="00504075"/>
    <w:rsid w:val="00505DBD"/>
    <w:rsid w:val="00510A67"/>
    <w:rsid w:val="00511959"/>
    <w:rsid w:val="00513D00"/>
    <w:rsid w:val="0051461E"/>
    <w:rsid w:val="00516BB7"/>
    <w:rsid w:val="005202D3"/>
    <w:rsid w:val="00521E28"/>
    <w:rsid w:val="00523007"/>
    <w:rsid w:val="00523B2D"/>
    <w:rsid w:val="00525BEF"/>
    <w:rsid w:val="005331A5"/>
    <w:rsid w:val="00533D91"/>
    <w:rsid w:val="00535143"/>
    <w:rsid w:val="00535247"/>
    <w:rsid w:val="00545E50"/>
    <w:rsid w:val="00546AF1"/>
    <w:rsid w:val="00552AD1"/>
    <w:rsid w:val="00561FC2"/>
    <w:rsid w:val="00562901"/>
    <w:rsid w:val="0056290E"/>
    <w:rsid w:val="00564BA3"/>
    <w:rsid w:val="00564FEE"/>
    <w:rsid w:val="00565434"/>
    <w:rsid w:val="005700B5"/>
    <w:rsid w:val="00570838"/>
    <w:rsid w:val="005710FD"/>
    <w:rsid w:val="005711E7"/>
    <w:rsid w:val="00572085"/>
    <w:rsid w:val="0057284C"/>
    <w:rsid w:val="0057528E"/>
    <w:rsid w:val="005759BD"/>
    <w:rsid w:val="00581CA1"/>
    <w:rsid w:val="00582C7A"/>
    <w:rsid w:val="00583436"/>
    <w:rsid w:val="005834CC"/>
    <w:rsid w:val="00583D78"/>
    <w:rsid w:val="00584B2F"/>
    <w:rsid w:val="005858CC"/>
    <w:rsid w:val="00585AAD"/>
    <w:rsid w:val="00586C62"/>
    <w:rsid w:val="00590297"/>
    <w:rsid w:val="00592645"/>
    <w:rsid w:val="005934E7"/>
    <w:rsid w:val="0059453E"/>
    <w:rsid w:val="0059645F"/>
    <w:rsid w:val="005A113E"/>
    <w:rsid w:val="005A1762"/>
    <w:rsid w:val="005A1FEC"/>
    <w:rsid w:val="005A296D"/>
    <w:rsid w:val="005A507E"/>
    <w:rsid w:val="005A57DF"/>
    <w:rsid w:val="005A5C2D"/>
    <w:rsid w:val="005B03D5"/>
    <w:rsid w:val="005B0574"/>
    <w:rsid w:val="005B0CA4"/>
    <w:rsid w:val="005B13F3"/>
    <w:rsid w:val="005B14C3"/>
    <w:rsid w:val="005B162D"/>
    <w:rsid w:val="005B211C"/>
    <w:rsid w:val="005B25FE"/>
    <w:rsid w:val="005B2F7D"/>
    <w:rsid w:val="005B383F"/>
    <w:rsid w:val="005B6724"/>
    <w:rsid w:val="005B7832"/>
    <w:rsid w:val="005C086B"/>
    <w:rsid w:val="005C1797"/>
    <w:rsid w:val="005D117A"/>
    <w:rsid w:val="005D25ED"/>
    <w:rsid w:val="005D455F"/>
    <w:rsid w:val="005D5663"/>
    <w:rsid w:val="005D5CFE"/>
    <w:rsid w:val="005E27F7"/>
    <w:rsid w:val="005E6CF8"/>
    <w:rsid w:val="005E6DF6"/>
    <w:rsid w:val="005E7254"/>
    <w:rsid w:val="005F5013"/>
    <w:rsid w:val="005F61DC"/>
    <w:rsid w:val="005F67A6"/>
    <w:rsid w:val="005F7FF0"/>
    <w:rsid w:val="006025ED"/>
    <w:rsid w:val="00604624"/>
    <w:rsid w:val="00606E56"/>
    <w:rsid w:val="00611C82"/>
    <w:rsid w:val="0061758C"/>
    <w:rsid w:val="00617D56"/>
    <w:rsid w:val="00621910"/>
    <w:rsid w:val="00621BC2"/>
    <w:rsid w:val="00621DCA"/>
    <w:rsid w:val="00622812"/>
    <w:rsid w:val="006252DF"/>
    <w:rsid w:val="006264DB"/>
    <w:rsid w:val="00626CD5"/>
    <w:rsid w:val="00630622"/>
    <w:rsid w:val="00631FF8"/>
    <w:rsid w:val="0063300B"/>
    <w:rsid w:val="00633349"/>
    <w:rsid w:val="00633DB9"/>
    <w:rsid w:val="00636294"/>
    <w:rsid w:val="00636507"/>
    <w:rsid w:val="00637795"/>
    <w:rsid w:val="006408ED"/>
    <w:rsid w:val="00641325"/>
    <w:rsid w:val="00642B00"/>
    <w:rsid w:val="0064514D"/>
    <w:rsid w:val="006518F0"/>
    <w:rsid w:val="00652018"/>
    <w:rsid w:val="00652801"/>
    <w:rsid w:val="00654579"/>
    <w:rsid w:val="0065464E"/>
    <w:rsid w:val="00661D71"/>
    <w:rsid w:val="006625C9"/>
    <w:rsid w:val="00664AB9"/>
    <w:rsid w:val="00664C0C"/>
    <w:rsid w:val="00665C17"/>
    <w:rsid w:val="00667372"/>
    <w:rsid w:val="00667DB5"/>
    <w:rsid w:val="00670043"/>
    <w:rsid w:val="00676C1F"/>
    <w:rsid w:val="00681DED"/>
    <w:rsid w:val="006867C8"/>
    <w:rsid w:val="006901AA"/>
    <w:rsid w:val="00690A17"/>
    <w:rsid w:val="006917DD"/>
    <w:rsid w:val="0069204E"/>
    <w:rsid w:val="00693526"/>
    <w:rsid w:val="00693E1F"/>
    <w:rsid w:val="0069650B"/>
    <w:rsid w:val="00697A2A"/>
    <w:rsid w:val="006A0162"/>
    <w:rsid w:val="006A1E01"/>
    <w:rsid w:val="006A4E4D"/>
    <w:rsid w:val="006B1369"/>
    <w:rsid w:val="006B2659"/>
    <w:rsid w:val="006B4259"/>
    <w:rsid w:val="006B5522"/>
    <w:rsid w:val="006B59ED"/>
    <w:rsid w:val="006B61D3"/>
    <w:rsid w:val="006C0E11"/>
    <w:rsid w:val="006C149E"/>
    <w:rsid w:val="006C23E2"/>
    <w:rsid w:val="006C26AC"/>
    <w:rsid w:val="006C4093"/>
    <w:rsid w:val="006C4AAE"/>
    <w:rsid w:val="006C686B"/>
    <w:rsid w:val="006D1058"/>
    <w:rsid w:val="006D1F7E"/>
    <w:rsid w:val="006D359E"/>
    <w:rsid w:val="006D431E"/>
    <w:rsid w:val="006D478F"/>
    <w:rsid w:val="006D4FF8"/>
    <w:rsid w:val="006D7274"/>
    <w:rsid w:val="006D7DFB"/>
    <w:rsid w:val="006E0DF7"/>
    <w:rsid w:val="006E1631"/>
    <w:rsid w:val="006E1C1C"/>
    <w:rsid w:val="006E2A72"/>
    <w:rsid w:val="006E57E2"/>
    <w:rsid w:val="006E5DB4"/>
    <w:rsid w:val="006E66F8"/>
    <w:rsid w:val="006F45FA"/>
    <w:rsid w:val="006F4E18"/>
    <w:rsid w:val="00701416"/>
    <w:rsid w:val="007026EC"/>
    <w:rsid w:val="007030EF"/>
    <w:rsid w:val="007032A6"/>
    <w:rsid w:val="007044B1"/>
    <w:rsid w:val="00705392"/>
    <w:rsid w:val="00705F21"/>
    <w:rsid w:val="00706EC0"/>
    <w:rsid w:val="007071E1"/>
    <w:rsid w:val="00711E4D"/>
    <w:rsid w:val="00713EEC"/>
    <w:rsid w:val="00714374"/>
    <w:rsid w:val="007253F3"/>
    <w:rsid w:val="007256BE"/>
    <w:rsid w:val="00726BAB"/>
    <w:rsid w:val="00735380"/>
    <w:rsid w:val="007365B2"/>
    <w:rsid w:val="007425A0"/>
    <w:rsid w:val="007518DF"/>
    <w:rsid w:val="00756391"/>
    <w:rsid w:val="00771CE8"/>
    <w:rsid w:val="007720AE"/>
    <w:rsid w:val="007726A5"/>
    <w:rsid w:val="0077381B"/>
    <w:rsid w:val="00773A20"/>
    <w:rsid w:val="00774A8B"/>
    <w:rsid w:val="00780390"/>
    <w:rsid w:val="00782740"/>
    <w:rsid w:val="00782B56"/>
    <w:rsid w:val="007848E8"/>
    <w:rsid w:val="00784EB4"/>
    <w:rsid w:val="00785876"/>
    <w:rsid w:val="00785EAA"/>
    <w:rsid w:val="00786550"/>
    <w:rsid w:val="0078689E"/>
    <w:rsid w:val="00792B5B"/>
    <w:rsid w:val="00793050"/>
    <w:rsid w:val="00793A24"/>
    <w:rsid w:val="007940BA"/>
    <w:rsid w:val="00795F90"/>
    <w:rsid w:val="00796656"/>
    <w:rsid w:val="007974A4"/>
    <w:rsid w:val="00797515"/>
    <w:rsid w:val="007A0750"/>
    <w:rsid w:val="007A1026"/>
    <w:rsid w:val="007A1487"/>
    <w:rsid w:val="007A1978"/>
    <w:rsid w:val="007A1BFA"/>
    <w:rsid w:val="007A32EF"/>
    <w:rsid w:val="007A4ACC"/>
    <w:rsid w:val="007A6623"/>
    <w:rsid w:val="007A69B4"/>
    <w:rsid w:val="007A7A80"/>
    <w:rsid w:val="007B0A9F"/>
    <w:rsid w:val="007B109C"/>
    <w:rsid w:val="007B34F6"/>
    <w:rsid w:val="007B4208"/>
    <w:rsid w:val="007B64F6"/>
    <w:rsid w:val="007B6F78"/>
    <w:rsid w:val="007C0C94"/>
    <w:rsid w:val="007C177B"/>
    <w:rsid w:val="007C31A5"/>
    <w:rsid w:val="007C3C4B"/>
    <w:rsid w:val="007C3FE4"/>
    <w:rsid w:val="007C5C94"/>
    <w:rsid w:val="007C7328"/>
    <w:rsid w:val="007C7FE9"/>
    <w:rsid w:val="007D04F2"/>
    <w:rsid w:val="007D0A6B"/>
    <w:rsid w:val="007D2016"/>
    <w:rsid w:val="007D2704"/>
    <w:rsid w:val="007D2E0C"/>
    <w:rsid w:val="007D3817"/>
    <w:rsid w:val="007D45CD"/>
    <w:rsid w:val="007D6F34"/>
    <w:rsid w:val="007D7EB7"/>
    <w:rsid w:val="007E0EE8"/>
    <w:rsid w:val="007E104C"/>
    <w:rsid w:val="007E1A6F"/>
    <w:rsid w:val="007E2D75"/>
    <w:rsid w:val="007E5164"/>
    <w:rsid w:val="007F1E6E"/>
    <w:rsid w:val="007F3053"/>
    <w:rsid w:val="007F467C"/>
    <w:rsid w:val="007F4CA2"/>
    <w:rsid w:val="007F5CBF"/>
    <w:rsid w:val="007F5D54"/>
    <w:rsid w:val="007F732B"/>
    <w:rsid w:val="00801031"/>
    <w:rsid w:val="008015A5"/>
    <w:rsid w:val="00806EE5"/>
    <w:rsid w:val="00807C5B"/>
    <w:rsid w:val="0081363D"/>
    <w:rsid w:val="008139B2"/>
    <w:rsid w:val="00817AD5"/>
    <w:rsid w:val="00820BE2"/>
    <w:rsid w:val="008233FE"/>
    <w:rsid w:val="00823647"/>
    <w:rsid w:val="0082416C"/>
    <w:rsid w:val="0082447A"/>
    <w:rsid w:val="00824854"/>
    <w:rsid w:val="0082530D"/>
    <w:rsid w:val="008274B3"/>
    <w:rsid w:val="0083024D"/>
    <w:rsid w:val="00832748"/>
    <w:rsid w:val="00833209"/>
    <w:rsid w:val="00834FE9"/>
    <w:rsid w:val="00837BE6"/>
    <w:rsid w:val="00841297"/>
    <w:rsid w:val="0084244D"/>
    <w:rsid w:val="00842A64"/>
    <w:rsid w:val="00844ECF"/>
    <w:rsid w:val="008473B0"/>
    <w:rsid w:val="00850CEA"/>
    <w:rsid w:val="00851539"/>
    <w:rsid w:val="00854EB2"/>
    <w:rsid w:val="008555F7"/>
    <w:rsid w:val="00860FB3"/>
    <w:rsid w:val="00861E93"/>
    <w:rsid w:val="00867AD5"/>
    <w:rsid w:val="0087343C"/>
    <w:rsid w:val="0087442A"/>
    <w:rsid w:val="0087455E"/>
    <w:rsid w:val="0087498A"/>
    <w:rsid w:val="008759C1"/>
    <w:rsid w:val="008767F1"/>
    <w:rsid w:val="00877F7C"/>
    <w:rsid w:val="00880D4F"/>
    <w:rsid w:val="00883B22"/>
    <w:rsid w:val="008847CA"/>
    <w:rsid w:val="008877EF"/>
    <w:rsid w:val="008943F0"/>
    <w:rsid w:val="00895910"/>
    <w:rsid w:val="00896034"/>
    <w:rsid w:val="008967C7"/>
    <w:rsid w:val="00897F53"/>
    <w:rsid w:val="008A13A6"/>
    <w:rsid w:val="008A3B82"/>
    <w:rsid w:val="008B1E00"/>
    <w:rsid w:val="008B4B35"/>
    <w:rsid w:val="008B61B3"/>
    <w:rsid w:val="008B6F51"/>
    <w:rsid w:val="008B79E0"/>
    <w:rsid w:val="008C2E54"/>
    <w:rsid w:val="008C6AF9"/>
    <w:rsid w:val="008D1963"/>
    <w:rsid w:val="008D3559"/>
    <w:rsid w:val="008D5681"/>
    <w:rsid w:val="008E1557"/>
    <w:rsid w:val="008E16B1"/>
    <w:rsid w:val="008E1908"/>
    <w:rsid w:val="008E1CB6"/>
    <w:rsid w:val="008E2FE0"/>
    <w:rsid w:val="008E479C"/>
    <w:rsid w:val="008E692E"/>
    <w:rsid w:val="008E7184"/>
    <w:rsid w:val="008F1EB3"/>
    <w:rsid w:val="008F318B"/>
    <w:rsid w:val="008F5CE5"/>
    <w:rsid w:val="008F61BE"/>
    <w:rsid w:val="008F6B6A"/>
    <w:rsid w:val="008F7E95"/>
    <w:rsid w:val="00900F31"/>
    <w:rsid w:val="00902A57"/>
    <w:rsid w:val="009040A4"/>
    <w:rsid w:val="009064BE"/>
    <w:rsid w:val="00907073"/>
    <w:rsid w:val="009107B1"/>
    <w:rsid w:val="00911094"/>
    <w:rsid w:val="00911817"/>
    <w:rsid w:val="00912A98"/>
    <w:rsid w:val="00913A0B"/>
    <w:rsid w:val="009151B7"/>
    <w:rsid w:val="00915251"/>
    <w:rsid w:val="00915B11"/>
    <w:rsid w:val="009174E0"/>
    <w:rsid w:val="00925B3E"/>
    <w:rsid w:val="00925C35"/>
    <w:rsid w:val="00930D4A"/>
    <w:rsid w:val="00934D82"/>
    <w:rsid w:val="00935115"/>
    <w:rsid w:val="00935437"/>
    <w:rsid w:val="009357E7"/>
    <w:rsid w:val="00940CBA"/>
    <w:rsid w:val="00940D97"/>
    <w:rsid w:val="00943F67"/>
    <w:rsid w:val="00943F74"/>
    <w:rsid w:val="009445A5"/>
    <w:rsid w:val="00945F82"/>
    <w:rsid w:val="0094606A"/>
    <w:rsid w:val="0094622B"/>
    <w:rsid w:val="00951095"/>
    <w:rsid w:val="00951E7E"/>
    <w:rsid w:val="009525E5"/>
    <w:rsid w:val="00952893"/>
    <w:rsid w:val="009556F3"/>
    <w:rsid w:val="009579F0"/>
    <w:rsid w:val="00960224"/>
    <w:rsid w:val="00961297"/>
    <w:rsid w:val="00961C94"/>
    <w:rsid w:val="009645D0"/>
    <w:rsid w:val="00964670"/>
    <w:rsid w:val="00965204"/>
    <w:rsid w:val="00965B29"/>
    <w:rsid w:val="00966204"/>
    <w:rsid w:val="00971F42"/>
    <w:rsid w:val="0097286F"/>
    <w:rsid w:val="00972991"/>
    <w:rsid w:val="0097357D"/>
    <w:rsid w:val="0097505A"/>
    <w:rsid w:val="009778F6"/>
    <w:rsid w:val="00981593"/>
    <w:rsid w:val="00981A03"/>
    <w:rsid w:val="0098547D"/>
    <w:rsid w:val="00985FBA"/>
    <w:rsid w:val="009967F5"/>
    <w:rsid w:val="00997A2F"/>
    <w:rsid w:val="009A1CF2"/>
    <w:rsid w:val="009A1F68"/>
    <w:rsid w:val="009A39A1"/>
    <w:rsid w:val="009A5757"/>
    <w:rsid w:val="009A585F"/>
    <w:rsid w:val="009A74F0"/>
    <w:rsid w:val="009A7D1C"/>
    <w:rsid w:val="009B3FCB"/>
    <w:rsid w:val="009B571A"/>
    <w:rsid w:val="009B7C8D"/>
    <w:rsid w:val="009B7CEB"/>
    <w:rsid w:val="009C0942"/>
    <w:rsid w:val="009C1899"/>
    <w:rsid w:val="009C253C"/>
    <w:rsid w:val="009C5517"/>
    <w:rsid w:val="009C5724"/>
    <w:rsid w:val="009C5C14"/>
    <w:rsid w:val="009C6093"/>
    <w:rsid w:val="009C6524"/>
    <w:rsid w:val="009C7157"/>
    <w:rsid w:val="009C7206"/>
    <w:rsid w:val="009C7F3C"/>
    <w:rsid w:val="009D01D4"/>
    <w:rsid w:val="009D0801"/>
    <w:rsid w:val="009D10A3"/>
    <w:rsid w:val="009D2520"/>
    <w:rsid w:val="009D548F"/>
    <w:rsid w:val="009E2D4E"/>
    <w:rsid w:val="009E550E"/>
    <w:rsid w:val="009E604E"/>
    <w:rsid w:val="009F0D7E"/>
    <w:rsid w:val="009F12E3"/>
    <w:rsid w:val="009F399B"/>
    <w:rsid w:val="009F3A38"/>
    <w:rsid w:val="009F4BA2"/>
    <w:rsid w:val="009F6C58"/>
    <w:rsid w:val="00A00ECA"/>
    <w:rsid w:val="00A03BC8"/>
    <w:rsid w:val="00A03BFF"/>
    <w:rsid w:val="00A058CD"/>
    <w:rsid w:val="00A067AD"/>
    <w:rsid w:val="00A108B9"/>
    <w:rsid w:val="00A10AF5"/>
    <w:rsid w:val="00A12118"/>
    <w:rsid w:val="00A1426E"/>
    <w:rsid w:val="00A14B43"/>
    <w:rsid w:val="00A1512F"/>
    <w:rsid w:val="00A1639F"/>
    <w:rsid w:val="00A16CA4"/>
    <w:rsid w:val="00A16DE5"/>
    <w:rsid w:val="00A22140"/>
    <w:rsid w:val="00A221E5"/>
    <w:rsid w:val="00A22707"/>
    <w:rsid w:val="00A239F6"/>
    <w:rsid w:val="00A32B38"/>
    <w:rsid w:val="00A32C55"/>
    <w:rsid w:val="00A34B06"/>
    <w:rsid w:val="00A36BD9"/>
    <w:rsid w:val="00A374AB"/>
    <w:rsid w:val="00A408D4"/>
    <w:rsid w:val="00A41ED0"/>
    <w:rsid w:val="00A437F7"/>
    <w:rsid w:val="00A45CF4"/>
    <w:rsid w:val="00A45D77"/>
    <w:rsid w:val="00A4680E"/>
    <w:rsid w:val="00A468CE"/>
    <w:rsid w:val="00A47D0E"/>
    <w:rsid w:val="00A47EFC"/>
    <w:rsid w:val="00A50F9A"/>
    <w:rsid w:val="00A51B9B"/>
    <w:rsid w:val="00A5282C"/>
    <w:rsid w:val="00A5346F"/>
    <w:rsid w:val="00A54DF6"/>
    <w:rsid w:val="00A54EEA"/>
    <w:rsid w:val="00A568BC"/>
    <w:rsid w:val="00A6130E"/>
    <w:rsid w:val="00A614AB"/>
    <w:rsid w:val="00A6164D"/>
    <w:rsid w:val="00A66A4F"/>
    <w:rsid w:val="00A730C0"/>
    <w:rsid w:val="00A741BC"/>
    <w:rsid w:val="00A76DF6"/>
    <w:rsid w:val="00A82792"/>
    <w:rsid w:val="00A87913"/>
    <w:rsid w:val="00A87AC2"/>
    <w:rsid w:val="00A92224"/>
    <w:rsid w:val="00A92FB9"/>
    <w:rsid w:val="00A97E3C"/>
    <w:rsid w:val="00AA1FAF"/>
    <w:rsid w:val="00AA38EA"/>
    <w:rsid w:val="00AA5758"/>
    <w:rsid w:val="00AA722C"/>
    <w:rsid w:val="00AB5087"/>
    <w:rsid w:val="00AC0249"/>
    <w:rsid w:val="00AC0265"/>
    <w:rsid w:val="00AC0E76"/>
    <w:rsid w:val="00AC0EFB"/>
    <w:rsid w:val="00AC1A02"/>
    <w:rsid w:val="00AC5242"/>
    <w:rsid w:val="00AC6F65"/>
    <w:rsid w:val="00AC7A68"/>
    <w:rsid w:val="00AC7D73"/>
    <w:rsid w:val="00AD11E8"/>
    <w:rsid w:val="00AD72D2"/>
    <w:rsid w:val="00AD7EE5"/>
    <w:rsid w:val="00AE0BE5"/>
    <w:rsid w:val="00AE27CC"/>
    <w:rsid w:val="00AE44B5"/>
    <w:rsid w:val="00AE6912"/>
    <w:rsid w:val="00AE6B49"/>
    <w:rsid w:val="00AE6CBC"/>
    <w:rsid w:val="00AE72B6"/>
    <w:rsid w:val="00AE74B6"/>
    <w:rsid w:val="00AF2FB5"/>
    <w:rsid w:val="00AF3AA0"/>
    <w:rsid w:val="00AF4340"/>
    <w:rsid w:val="00AF4A29"/>
    <w:rsid w:val="00AF4AF4"/>
    <w:rsid w:val="00AF5CB7"/>
    <w:rsid w:val="00AF6EE9"/>
    <w:rsid w:val="00AF743F"/>
    <w:rsid w:val="00AF7C5C"/>
    <w:rsid w:val="00AF7EF4"/>
    <w:rsid w:val="00B01F33"/>
    <w:rsid w:val="00B040F0"/>
    <w:rsid w:val="00B0415D"/>
    <w:rsid w:val="00B107AA"/>
    <w:rsid w:val="00B152A2"/>
    <w:rsid w:val="00B15CC1"/>
    <w:rsid w:val="00B16F64"/>
    <w:rsid w:val="00B234BA"/>
    <w:rsid w:val="00B23C54"/>
    <w:rsid w:val="00B26510"/>
    <w:rsid w:val="00B26560"/>
    <w:rsid w:val="00B27923"/>
    <w:rsid w:val="00B33D8E"/>
    <w:rsid w:val="00B3519A"/>
    <w:rsid w:val="00B4288B"/>
    <w:rsid w:val="00B43246"/>
    <w:rsid w:val="00B43491"/>
    <w:rsid w:val="00B4398F"/>
    <w:rsid w:val="00B45C02"/>
    <w:rsid w:val="00B475CC"/>
    <w:rsid w:val="00B47C54"/>
    <w:rsid w:val="00B50C42"/>
    <w:rsid w:val="00B53588"/>
    <w:rsid w:val="00B53928"/>
    <w:rsid w:val="00B540FA"/>
    <w:rsid w:val="00B54376"/>
    <w:rsid w:val="00B5546A"/>
    <w:rsid w:val="00B62AEC"/>
    <w:rsid w:val="00B630EE"/>
    <w:rsid w:val="00B701B2"/>
    <w:rsid w:val="00B702C5"/>
    <w:rsid w:val="00B74DB9"/>
    <w:rsid w:val="00B760BC"/>
    <w:rsid w:val="00B81024"/>
    <w:rsid w:val="00B92992"/>
    <w:rsid w:val="00B92DA9"/>
    <w:rsid w:val="00B93346"/>
    <w:rsid w:val="00B94A2C"/>
    <w:rsid w:val="00B97C9A"/>
    <w:rsid w:val="00BA3A6C"/>
    <w:rsid w:val="00BA55E8"/>
    <w:rsid w:val="00BA5BB0"/>
    <w:rsid w:val="00BA7163"/>
    <w:rsid w:val="00BA77BD"/>
    <w:rsid w:val="00BA7BA3"/>
    <w:rsid w:val="00BB0687"/>
    <w:rsid w:val="00BB1E66"/>
    <w:rsid w:val="00BB7651"/>
    <w:rsid w:val="00BC1E40"/>
    <w:rsid w:val="00BC7C73"/>
    <w:rsid w:val="00BD1CBA"/>
    <w:rsid w:val="00BD3B9D"/>
    <w:rsid w:val="00BD4CF6"/>
    <w:rsid w:val="00BD647B"/>
    <w:rsid w:val="00BD6A65"/>
    <w:rsid w:val="00BD6DBA"/>
    <w:rsid w:val="00BD7F0C"/>
    <w:rsid w:val="00BE2455"/>
    <w:rsid w:val="00BE2E45"/>
    <w:rsid w:val="00BE3E6C"/>
    <w:rsid w:val="00BE4C20"/>
    <w:rsid w:val="00BE5417"/>
    <w:rsid w:val="00BE5719"/>
    <w:rsid w:val="00BE630C"/>
    <w:rsid w:val="00BE670A"/>
    <w:rsid w:val="00BF15A5"/>
    <w:rsid w:val="00BF254F"/>
    <w:rsid w:val="00BF5435"/>
    <w:rsid w:val="00BF6860"/>
    <w:rsid w:val="00C0325F"/>
    <w:rsid w:val="00C0658E"/>
    <w:rsid w:val="00C10021"/>
    <w:rsid w:val="00C136FD"/>
    <w:rsid w:val="00C14E26"/>
    <w:rsid w:val="00C15003"/>
    <w:rsid w:val="00C1524B"/>
    <w:rsid w:val="00C154D4"/>
    <w:rsid w:val="00C16FD5"/>
    <w:rsid w:val="00C17F40"/>
    <w:rsid w:val="00C20771"/>
    <w:rsid w:val="00C22959"/>
    <w:rsid w:val="00C230C8"/>
    <w:rsid w:val="00C23C58"/>
    <w:rsid w:val="00C248A2"/>
    <w:rsid w:val="00C24DA8"/>
    <w:rsid w:val="00C306A1"/>
    <w:rsid w:val="00C30964"/>
    <w:rsid w:val="00C343EC"/>
    <w:rsid w:val="00C35874"/>
    <w:rsid w:val="00C361FE"/>
    <w:rsid w:val="00C363FD"/>
    <w:rsid w:val="00C377C8"/>
    <w:rsid w:val="00C421F2"/>
    <w:rsid w:val="00C43164"/>
    <w:rsid w:val="00C43375"/>
    <w:rsid w:val="00C43635"/>
    <w:rsid w:val="00C43B7E"/>
    <w:rsid w:val="00C44FD2"/>
    <w:rsid w:val="00C478FE"/>
    <w:rsid w:val="00C50A5C"/>
    <w:rsid w:val="00C55939"/>
    <w:rsid w:val="00C56332"/>
    <w:rsid w:val="00C627DA"/>
    <w:rsid w:val="00C63C2D"/>
    <w:rsid w:val="00C644F2"/>
    <w:rsid w:val="00C64630"/>
    <w:rsid w:val="00C658F8"/>
    <w:rsid w:val="00C66140"/>
    <w:rsid w:val="00C70E59"/>
    <w:rsid w:val="00C72301"/>
    <w:rsid w:val="00C72338"/>
    <w:rsid w:val="00C726F2"/>
    <w:rsid w:val="00C72813"/>
    <w:rsid w:val="00C7294F"/>
    <w:rsid w:val="00C72DA5"/>
    <w:rsid w:val="00C72F8E"/>
    <w:rsid w:val="00C73C35"/>
    <w:rsid w:val="00C73D69"/>
    <w:rsid w:val="00C748FF"/>
    <w:rsid w:val="00C75BFE"/>
    <w:rsid w:val="00C80672"/>
    <w:rsid w:val="00C90FDD"/>
    <w:rsid w:val="00C91AF7"/>
    <w:rsid w:val="00C93D41"/>
    <w:rsid w:val="00C957DF"/>
    <w:rsid w:val="00C96602"/>
    <w:rsid w:val="00C96E75"/>
    <w:rsid w:val="00CA0286"/>
    <w:rsid w:val="00CA1A44"/>
    <w:rsid w:val="00CA30E3"/>
    <w:rsid w:val="00CA3EAF"/>
    <w:rsid w:val="00CA648A"/>
    <w:rsid w:val="00CB541D"/>
    <w:rsid w:val="00CB6887"/>
    <w:rsid w:val="00CC002D"/>
    <w:rsid w:val="00CC01B3"/>
    <w:rsid w:val="00CC2615"/>
    <w:rsid w:val="00CC415F"/>
    <w:rsid w:val="00CC4CD8"/>
    <w:rsid w:val="00CC7090"/>
    <w:rsid w:val="00CD222D"/>
    <w:rsid w:val="00CD2B8A"/>
    <w:rsid w:val="00CD4A72"/>
    <w:rsid w:val="00CD62CF"/>
    <w:rsid w:val="00CD787B"/>
    <w:rsid w:val="00CE04B6"/>
    <w:rsid w:val="00CE10F0"/>
    <w:rsid w:val="00CE6901"/>
    <w:rsid w:val="00CF23E4"/>
    <w:rsid w:val="00CF3280"/>
    <w:rsid w:val="00CF50B8"/>
    <w:rsid w:val="00CF7058"/>
    <w:rsid w:val="00D00E8F"/>
    <w:rsid w:val="00D04F51"/>
    <w:rsid w:val="00D055E1"/>
    <w:rsid w:val="00D05B6F"/>
    <w:rsid w:val="00D06256"/>
    <w:rsid w:val="00D063A4"/>
    <w:rsid w:val="00D07B01"/>
    <w:rsid w:val="00D108A0"/>
    <w:rsid w:val="00D1231B"/>
    <w:rsid w:val="00D12D22"/>
    <w:rsid w:val="00D14573"/>
    <w:rsid w:val="00D14E46"/>
    <w:rsid w:val="00D17601"/>
    <w:rsid w:val="00D20309"/>
    <w:rsid w:val="00D2121D"/>
    <w:rsid w:val="00D2272E"/>
    <w:rsid w:val="00D2315E"/>
    <w:rsid w:val="00D24B87"/>
    <w:rsid w:val="00D2564F"/>
    <w:rsid w:val="00D25AF9"/>
    <w:rsid w:val="00D2647E"/>
    <w:rsid w:val="00D26AA3"/>
    <w:rsid w:val="00D30520"/>
    <w:rsid w:val="00D33851"/>
    <w:rsid w:val="00D33B48"/>
    <w:rsid w:val="00D349A9"/>
    <w:rsid w:val="00D37761"/>
    <w:rsid w:val="00D40255"/>
    <w:rsid w:val="00D4336B"/>
    <w:rsid w:val="00D441E5"/>
    <w:rsid w:val="00D44AE6"/>
    <w:rsid w:val="00D47645"/>
    <w:rsid w:val="00D50759"/>
    <w:rsid w:val="00D52BBF"/>
    <w:rsid w:val="00D541AE"/>
    <w:rsid w:val="00D549DA"/>
    <w:rsid w:val="00D54C0F"/>
    <w:rsid w:val="00D5639C"/>
    <w:rsid w:val="00D61587"/>
    <w:rsid w:val="00D6189C"/>
    <w:rsid w:val="00D64676"/>
    <w:rsid w:val="00D72F93"/>
    <w:rsid w:val="00D76068"/>
    <w:rsid w:val="00D762DB"/>
    <w:rsid w:val="00D76F6C"/>
    <w:rsid w:val="00D773F5"/>
    <w:rsid w:val="00D81C4B"/>
    <w:rsid w:val="00D831D7"/>
    <w:rsid w:val="00D834F9"/>
    <w:rsid w:val="00D83AFE"/>
    <w:rsid w:val="00D84D96"/>
    <w:rsid w:val="00D9004F"/>
    <w:rsid w:val="00D901F2"/>
    <w:rsid w:val="00D90858"/>
    <w:rsid w:val="00D9203D"/>
    <w:rsid w:val="00D95EFE"/>
    <w:rsid w:val="00D96032"/>
    <w:rsid w:val="00D966E7"/>
    <w:rsid w:val="00DA22B8"/>
    <w:rsid w:val="00DA326A"/>
    <w:rsid w:val="00DA3494"/>
    <w:rsid w:val="00DA3A62"/>
    <w:rsid w:val="00DA5F83"/>
    <w:rsid w:val="00DA719D"/>
    <w:rsid w:val="00DB0444"/>
    <w:rsid w:val="00DB2ACA"/>
    <w:rsid w:val="00DB2CF7"/>
    <w:rsid w:val="00DB3E5C"/>
    <w:rsid w:val="00DB4AF9"/>
    <w:rsid w:val="00DB5DB1"/>
    <w:rsid w:val="00DC2D37"/>
    <w:rsid w:val="00DC42AB"/>
    <w:rsid w:val="00DC4D20"/>
    <w:rsid w:val="00DC5A4A"/>
    <w:rsid w:val="00DD046F"/>
    <w:rsid w:val="00DD1E73"/>
    <w:rsid w:val="00DD3C99"/>
    <w:rsid w:val="00DD5042"/>
    <w:rsid w:val="00DD51DC"/>
    <w:rsid w:val="00DD7079"/>
    <w:rsid w:val="00DD774E"/>
    <w:rsid w:val="00DE024A"/>
    <w:rsid w:val="00DE1F3F"/>
    <w:rsid w:val="00DE20FC"/>
    <w:rsid w:val="00DE2C64"/>
    <w:rsid w:val="00DE44C9"/>
    <w:rsid w:val="00DE56A3"/>
    <w:rsid w:val="00DE6097"/>
    <w:rsid w:val="00DE64A7"/>
    <w:rsid w:val="00DF31B3"/>
    <w:rsid w:val="00DF5968"/>
    <w:rsid w:val="00DF6060"/>
    <w:rsid w:val="00DF6083"/>
    <w:rsid w:val="00DF6483"/>
    <w:rsid w:val="00E00495"/>
    <w:rsid w:val="00E04506"/>
    <w:rsid w:val="00E04BCD"/>
    <w:rsid w:val="00E04CEF"/>
    <w:rsid w:val="00E05CA3"/>
    <w:rsid w:val="00E06658"/>
    <w:rsid w:val="00E06D28"/>
    <w:rsid w:val="00E10FA0"/>
    <w:rsid w:val="00E16243"/>
    <w:rsid w:val="00E17204"/>
    <w:rsid w:val="00E172D0"/>
    <w:rsid w:val="00E173D9"/>
    <w:rsid w:val="00E20CAB"/>
    <w:rsid w:val="00E24290"/>
    <w:rsid w:val="00E27694"/>
    <w:rsid w:val="00E3222F"/>
    <w:rsid w:val="00E32A88"/>
    <w:rsid w:val="00E3558B"/>
    <w:rsid w:val="00E40589"/>
    <w:rsid w:val="00E414AA"/>
    <w:rsid w:val="00E429D9"/>
    <w:rsid w:val="00E4502D"/>
    <w:rsid w:val="00E54441"/>
    <w:rsid w:val="00E55565"/>
    <w:rsid w:val="00E5626A"/>
    <w:rsid w:val="00E57F30"/>
    <w:rsid w:val="00E6080A"/>
    <w:rsid w:val="00E61A00"/>
    <w:rsid w:val="00E6362D"/>
    <w:rsid w:val="00E65471"/>
    <w:rsid w:val="00E677D1"/>
    <w:rsid w:val="00E706D0"/>
    <w:rsid w:val="00E70C6F"/>
    <w:rsid w:val="00E72E1F"/>
    <w:rsid w:val="00E81491"/>
    <w:rsid w:val="00E81988"/>
    <w:rsid w:val="00E8239F"/>
    <w:rsid w:val="00E838BF"/>
    <w:rsid w:val="00E8468F"/>
    <w:rsid w:val="00E8511F"/>
    <w:rsid w:val="00E909AC"/>
    <w:rsid w:val="00E9172E"/>
    <w:rsid w:val="00E918E0"/>
    <w:rsid w:val="00E92362"/>
    <w:rsid w:val="00E95479"/>
    <w:rsid w:val="00E95731"/>
    <w:rsid w:val="00EA2267"/>
    <w:rsid w:val="00EA35A2"/>
    <w:rsid w:val="00EA3FA9"/>
    <w:rsid w:val="00EA4087"/>
    <w:rsid w:val="00EB03EF"/>
    <w:rsid w:val="00EB0892"/>
    <w:rsid w:val="00EB13DD"/>
    <w:rsid w:val="00EB1668"/>
    <w:rsid w:val="00EB1E81"/>
    <w:rsid w:val="00EB2FA4"/>
    <w:rsid w:val="00EB4926"/>
    <w:rsid w:val="00EC04BB"/>
    <w:rsid w:val="00EC0E6D"/>
    <w:rsid w:val="00EC230F"/>
    <w:rsid w:val="00EC3E91"/>
    <w:rsid w:val="00EC4E43"/>
    <w:rsid w:val="00EC5323"/>
    <w:rsid w:val="00EC6DBD"/>
    <w:rsid w:val="00ED1F38"/>
    <w:rsid w:val="00ED353A"/>
    <w:rsid w:val="00ED436E"/>
    <w:rsid w:val="00ED43E0"/>
    <w:rsid w:val="00ED57E1"/>
    <w:rsid w:val="00ED5CBC"/>
    <w:rsid w:val="00ED6507"/>
    <w:rsid w:val="00EE0B1E"/>
    <w:rsid w:val="00EE11DE"/>
    <w:rsid w:val="00EE296F"/>
    <w:rsid w:val="00EE32BE"/>
    <w:rsid w:val="00EE3BB3"/>
    <w:rsid w:val="00EE4C3B"/>
    <w:rsid w:val="00EE6C7D"/>
    <w:rsid w:val="00EF20BC"/>
    <w:rsid w:val="00EF55D3"/>
    <w:rsid w:val="00EF688B"/>
    <w:rsid w:val="00EF7C4E"/>
    <w:rsid w:val="00F006D0"/>
    <w:rsid w:val="00F009F8"/>
    <w:rsid w:val="00F00F00"/>
    <w:rsid w:val="00F01642"/>
    <w:rsid w:val="00F01BF0"/>
    <w:rsid w:val="00F01FD3"/>
    <w:rsid w:val="00F02901"/>
    <w:rsid w:val="00F02D65"/>
    <w:rsid w:val="00F11031"/>
    <w:rsid w:val="00F114C7"/>
    <w:rsid w:val="00F1577E"/>
    <w:rsid w:val="00F15FE9"/>
    <w:rsid w:val="00F16F60"/>
    <w:rsid w:val="00F202B2"/>
    <w:rsid w:val="00F224E2"/>
    <w:rsid w:val="00F2304F"/>
    <w:rsid w:val="00F2388F"/>
    <w:rsid w:val="00F26F69"/>
    <w:rsid w:val="00F30DD8"/>
    <w:rsid w:val="00F31244"/>
    <w:rsid w:val="00F31D11"/>
    <w:rsid w:val="00F31DBE"/>
    <w:rsid w:val="00F34CA5"/>
    <w:rsid w:val="00F354EA"/>
    <w:rsid w:val="00F362DC"/>
    <w:rsid w:val="00F40DE3"/>
    <w:rsid w:val="00F414BD"/>
    <w:rsid w:val="00F45CA3"/>
    <w:rsid w:val="00F460E7"/>
    <w:rsid w:val="00F4737E"/>
    <w:rsid w:val="00F54A84"/>
    <w:rsid w:val="00F6116D"/>
    <w:rsid w:val="00F630AA"/>
    <w:rsid w:val="00F65F49"/>
    <w:rsid w:val="00F67AE1"/>
    <w:rsid w:val="00F67C19"/>
    <w:rsid w:val="00F7121F"/>
    <w:rsid w:val="00F72064"/>
    <w:rsid w:val="00F757AF"/>
    <w:rsid w:val="00F7682D"/>
    <w:rsid w:val="00F76ECA"/>
    <w:rsid w:val="00F7741D"/>
    <w:rsid w:val="00F83676"/>
    <w:rsid w:val="00F83E9D"/>
    <w:rsid w:val="00F85BA9"/>
    <w:rsid w:val="00F87157"/>
    <w:rsid w:val="00F87307"/>
    <w:rsid w:val="00F933A8"/>
    <w:rsid w:val="00F9345A"/>
    <w:rsid w:val="00F956B3"/>
    <w:rsid w:val="00F95909"/>
    <w:rsid w:val="00FA05F5"/>
    <w:rsid w:val="00FA1BFE"/>
    <w:rsid w:val="00FA2019"/>
    <w:rsid w:val="00FA20B2"/>
    <w:rsid w:val="00FA5123"/>
    <w:rsid w:val="00FA65AD"/>
    <w:rsid w:val="00FA6975"/>
    <w:rsid w:val="00FA7639"/>
    <w:rsid w:val="00FA7925"/>
    <w:rsid w:val="00FB604E"/>
    <w:rsid w:val="00FC0731"/>
    <w:rsid w:val="00FC0D14"/>
    <w:rsid w:val="00FC0FD4"/>
    <w:rsid w:val="00FC1C0C"/>
    <w:rsid w:val="00FC254E"/>
    <w:rsid w:val="00FC2E2C"/>
    <w:rsid w:val="00FC471A"/>
    <w:rsid w:val="00FC54C0"/>
    <w:rsid w:val="00FC75A7"/>
    <w:rsid w:val="00FD0F75"/>
    <w:rsid w:val="00FD603A"/>
    <w:rsid w:val="00FD7EB5"/>
    <w:rsid w:val="00FD7F7D"/>
    <w:rsid w:val="00FE038D"/>
    <w:rsid w:val="00FE3EF8"/>
    <w:rsid w:val="00FE4D25"/>
    <w:rsid w:val="00FE4E1B"/>
    <w:rsid w:val="00FE4FFD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C90AC"/>
  <w15:docId w15:val="{EBCA6F3A-F131-47CE-AD6C-D18CAF43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92E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uiPriority w:val="22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  <w:style w:type="character" w:customStyle="1" w:styleId="name">
    <w:name w:val="name"/>
    <w:rsid w:val="00E32A8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D4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019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0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02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62901"/>
    <w:rPr>
      <w:i/>
      <w:iCs/>
    </w:rPr>
  </w:style>
  <w:style w:type="character" w:customStyle="1" w:styleId="attribute-values">
    <w:name w:val="attribute-values"/>
    <w:basedOn w:val="Domylnaczcionkaakapitu"/>
    <w:rsid w:val="0040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91450-4D96-4E3E-A66B-7E11B7B9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2035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Karolina Basińska</cp:lastModifiedBy>
  <cp:revision>2</cp:revision>
  <cp:lastPrinted>2023-04-17T07:38:00Z</cp:lastPrinted>
  <dcterms:created xsi:type="dcterms:W3CDTF">2023-04-17T13:49:00Z</dcterms:created>
  <dcterms:modified xsi:type="dcterms:W3CDTF">2023-04-17T13:49:00Z</dcterms:modified>
</cp:coreProperties>
</file>